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5A26" w14:textId="77777777" w:rsidR="00A96165" w:rsidRDefault="00A96165" w:rsidP="000E2A77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</w:p>
    <w:p w14:paraId="414C1C22" w14:textId="77777777" w:rsidR="00A96165" w:rsidRDefault="00A96165" w:rsidP="000E2A77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</w:p>
    <w:p w14:paraId="0D464A85" w14:textId="0C981436" w:rsidR="00357FA2" w:rsidRPr="004A141F" w:rsidRDefault="00357FA2" w:rsidP="000E2A77">
      <w:pPr>
        <w:pStyle w:val="Untertitel"/>
        <w:rPr>
          <w:rFonts w:ascii="Arial" w:hAnsi="Arial" w:cs="Arial"/>
          <w:color w:val="auto"/>
          <w:sz w:val="24"/>
          <w:szCs w:val="24"/>
          <w:lang w:val="en-GB"/>
        </w:rPr>
      </w:pPr>
      <w:r w:rsidRPr="004A141F">
        <w:rPr>
          <w:rFonts w:ascii="Arial" w:hAnsi="Arial" w:cs="Arial"/>
          <w:color w:val="auto"/>
          <w:sz w:val="24"/>
          <w:szCs w:val="24"/>
          <w:lang w:val="en-GB"/>
        </w:rPr>
        <w:t>Swiss-European Mobility Programme – Staff Mobility for T</w:t>
      </w:r>
      <w:r w:rsidR="00C80641">
        <w:rPr>
          <w:rFonts w:ascii="Arial" w:hAnsi="Arial" w:cs="Arial"/>
          <w:color w:val="auto"/>
          <w:sz w:val="24"/>
          <w:szCs w:val="24"/>
          <w:lang w:val="en-GB"/>
        </w:rPr>
        <w:t>raining</w:t>
      </w:r>
    </w:p>
    <w:p w14:paraId="5CA58D62" w14:textId="77777777" w:rsidR="00357FA2" w:rsidRPr="00013BFB" w:rsidRDefault="00357FA2" w:rsidP="000E2A77">
      <w:pPr>
        <w:pStyle w:val="Titel"/>
        <w:rPr>
          <w:rFonts w:ascii="Arial" w:hAnsi="Arial" w:cs="Arial"/>
          <w:color w:val="auto"/>
          <w:lang w:val="en-GB"/>
        </w:rPr>
      </w:pPr>
      <w:r w:rsidRPr="00013BFB">
        <w:rPr>
          <w:rFonts w:ascii="Arial" w:hAnsi="Arial" w:cs="Arial"/>
          <w:color w:val="auto"/>
          <w:lang w:val="en-GB"/>
        </w:rPr>
        <w:t>Final report</w:t>
      </w:r>
    </w:p>
    <w:p w14:paraId="562DC3DD" w14:textId="77777777" w:rsidR="00357FA2" w:rsidRPr="004A141F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4A141F">
        <w:rPr>
          <w:rFonts w:ascii="Arial" w:hAnsi="Arial" w:cs="Arial"/>
          <w:b/>
          <w:bCs w:val="0"/>
          <w:color w:val="auto"/>
          <w:lang w:val="en-GB"/>
        </w:rPr>
        <w:t xml:space="preserve">Personal details </w:t>
      </w:r>
    </w:p>
    <w:p w14:paraId="34BFD844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First and last name:</w:t>
      </w:r>
      <w:r w:rsidR="000E2A77"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588041237"/>
          <w:placeholder>
            <w:docPart w:val="6EA99B4B39AB447DAF846BF171EAD33D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ED88085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Sex: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M </w:t>
      </w:r>
      <w:bookmarkStart w:id="0" w:name="_Hlk63666372"/>
      <w:sdt>
        <w:sdtPr>
          <w:rPr>
            <w:rFonts w:ascii="Arial" w:hAnsi="Arial" w:cs="Arial"/>
            <w:lang w:val="en-GB"/>
          </w:rPr>
          <w:id w:val="-73863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bookmarkEnd w:id="0"/>
      <w:r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F </w:t>
      </w:r>
      <w:sdt>
        <w:sdtPr>
          <w:rPr>
            <w:rFonts w:ascii="Arial" w:hAnsi="Arial" w:cs="Arial"/>
            <w:lang w:val="en-GB"/>
          </w:rPr>
          <w:id w:val="213327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 xml:space="preserve">Other </w:t>
      </w:r>
      <w:sdt>
        <w:sdtPr>
          <w:rPr>
            <w:rFonts w:ascii="Arial" w:hAnsi="Arial" w:cs="Arial"/>
            <w:lang w:val="en-GB"/>
          </w:rPr>
          <w:id w:val="-146333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3BFB">
        <w:rPr>
          <w:rFonts w:ascii="Arial" w:hAnsi="Arial" w:cs="Arial"/>
          <w:lang w:val="en-GB"/>
        </w:rPr>
        <w:t xml:space="preserve"> </w:t>
      </w:r>
      <w:r w:rsidR="000E2A77" w:rsidRPr="00013BFB">
        <w:rPr>
          <w:rFonts w:ascii="Arial" w:hAnsi="Arial" w:cs="Arial"/>
          <w:lang w:val="en-GB"/>
        </w:rPr>
        <w:tab/>
      </w:r>
      <w:r w:rsidRPr="00013BFB">
        <w:rPr>
          <w:rFonts w:ascii="Arial" w:hAnsi="Arial" w:cs="Arial"/>
          <w:lang w:val="en-GB"/>
        </w:rPr>
        <w:t>I prefer no</w:t>
      </w:r>
      <w:r w:rsidR="006210FB">
        <w:rPr>
          <w:rFonts w:ascii="Arial" w:hAnsi="Arial" w:cs="Arial"/>
          <w:lang w:val="en-GB"/>
        </w:rPr>
        <w:t xml:space="preserve">t to indicate </w:t>
      </w:r>
      <w:sdt>
        <w:sdtPr>
          <w:rPr>
            <w:rFonts w:ascii="Arial" w:hAnsi="Arial" w:cs="Arial"/>
            <w:lang w:val="en-GB"/>
          </w:rPr>
          <w:id w:val="-1076897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013BFB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2C743AA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Nationality: </w:t>
      </w:r>
      <w:r w:rsidR="000E2A77"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69152430"/>
          <w:placeholder>
            <w:docPart w:val="BE8CD2EAFF4346C6B70D71218A9852A9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17B7FF7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E-mail: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445888927"/>
          <w:placeholder>
            <w:docPart w:val="9769735560304695A3DA8AA588CF27FE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9E8EAD6" w14:textId="77777777" w:rsidR="00357FA2" w:rsidRPr="00013BFB" w:rsidRDefault="00357FA2" w:rsidP="000E2A77">
      <w:pPr>
        <w:tabs>
          <w:tab w:val="left" w:pos="1843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Academic field/area of work: </w:t>
      </w:r>
      <w:sdt>
        <w:sdtPr>
          <w:rPr>
            <w:rFonts w:ascii="Arial" w:hAnsi="Arial" w:cs="Arial"/>
            <w:lang w:val="en-GB"/>
          </w:rPr>
          <w:id w:val="-402529710"/>
          <w:placeholder>
            <w:docPart w:val="E97DB11C6FC14179A882E41BB41B6A05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</w:p>
    <w:p w14:paraId="77861837" w14:textId="77777777" w:rsidR="000E2A77" w:rsidRPr="00013BFB" w:rsidRDefault="000E2A77" w:rsidP="00357FA2">
      <w:pPr>
        <w:rPr>
          <w:rFonts w:ascii="Arial" w:hAnsi="Arial" w:cs="Arial"/>
          <w:lang w:val="en-GB"/>
        </w:rPr>
      </w:pPr>
    </w:p>
    <w:p w14:paraId="6E5BE0C0" w14:textId="77777777" w:rsidR="00357FA2" w:rsidRPr="00013BFB" w:rsidRDefault="006210FB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>Level</w:t>
      </w:r>
      <w:r w:rsidR="00357FA2" w:rsidRPr="004A141F">
        <w:rPr>
          <w:rFonts w:ascii="Arial" w:hAnsi="Arial" w:cs="Arial"/>
          <w:lang w:val="en-GB"/>
        </w:rPr>
        <w:t xml:space="preserve"> of experience:  </w:t>
      </w:r>
      <w:sdt>
        <w:sdtPr>
          <w:rPr>
            <w:rFonts w:ascii="Arial" w:hAnsi="Arial" w:cs="Arial"/>
            <w:lang w:val="en-GB"/>
          </w:rPr>
          <w:id w:val="-118916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4A141F">
        <w:rPr>
          <w:rFonts w:ascii="Arial" w:hAnsi="Arial" w:cs="Arial"/>
          <w:lang w:val="en-GB"/>
        </w:rPr>
        <w:t xml:space="preserve"> </w:t>
      </w:r>
      <w:r w:rsidRPr="004A141F">
        <w:rPr>
          <w:rFonts w:ascii="Arial" w:hAnsi="Arial" w:cs="Arial"/>
          <w:lang w:val="en-GB"/>
        </w:rPr>
        <w:t>J</w:t>
      </w:r>
      <w:r w:rsidR="00357FA2" w:rsidRPr="004A141F">
        <w:rPr>
          <w:rFonts w:ascii="Arial" w:hAnsi="Arial" w:cs="Arial"/>
          <w:lang w:val="en-GB"/>
        </w:rPr>
        <w:t>unior (0-10 years)</w:t>
      </w:r>
      <w:r w:rsidR="000E2A77" w:rsidRPr="004A141F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7993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4A141F">
        <w:rPr>
          <w:rFonts w:ascii="Arial" w:hAnsi="Arial" w:cs="Arial"/>
          <w:lang w:val="en-GB"/>
        </w:rPr>
        <w:t xml:space="preserve"> </w:t>
      </w:r>
      <w:r w:rsidRPr="004A141F">
        <w:rPr>
          <w:rFonts w:ascii="Arial" w:hAnsi="Arial" w:cs="Arial"/>
          <w:lang w:val="en-GB"/>
        </w:rPr>
        <w:t>I</w:t>
      </w:r>
      <w:r w:rsidR="00357FA2" w:rsidRPr="004A141F">
        <w:rPr>
          <w:rFonts w:ascii="Arial" w:hAnsi="Arial" w:cs="Arial"/>
          <w:lang w:val="en-GB"/>
        </w:rPr>
        <w:t>ntermediate (10-20 years)</w:t>
      </w:r>
      <w:r w:rsidR="00357FA2" w:rsidRPr="004A141F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567230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A77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E2A77" w:rsidRPr="004A141F">
        <w:rPr>
          <w:rFonts w:ascii="Arial" w:hAnsi="Arial" w:cs="Arial"/>
          <w:lang w:val="en-GB"/>
        </w:rPr>
        <w:t xml:space="preserve"> </w:t>
      </w:r>
      <w:r w:rsidRPr="004A141F">
        <w:rPr>
          <w:rFonts w:ascii="Arial" w:hAnsi="Arial" w:cs="Arial"/>
          <w:lang w:val="en-GB"/>
        </w:rPr>
        <w:t>S</w:t>
      </w:r>
      <w:r w:rsidR="00357FA2" w:rsidRPr="004A141F">
        <w:rPr>
          <w:rFonts w:ascii="Arial" w:hAnsi="Arial" w:cs="Arial"/>
          <w:lang w:val="en-GB"/>
        </w:rPr>
        <w:t>enior (more than 20 years)</w:t>
      </w:r>
    </w:p>
    <w:p w14:paraId="55CA1FCF" w14:textId="77777777" w:rsidR="00357FA2" w:rsidRPr="004A141F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4A141F">
        <w:rPr>
          <w:rFonts w:ascii="Arial" w:hAnsi="Arial" w:cs="Arial"/>
          <w:b/>
          <w:bCs w:val="0"/>
          <w:color w:val="auto"/>
          <w:lang w:val="en-GB"/>
        </w:rPr>
        <w:t xml:space="preserve">Details of </w:t>
      </w:r>
      <w:r w:rsidR="004D6255" w:rsidRPr="004A141F">
        <w:rPr>
          <w:rFonts w:ascii="Arial" w:hAnsi="Arial" w:cs="Arial"/>
          <w:b/>
          <w:bCs w:val="0"/>
          <w:color w:val="auto"/>
          <w:lang w:val="en-GB"/>
        </w:rPr>
        <w:t xml:space="preserve">the </w:t>
      </w:r>
      <w:r w:rsidRPr="004A141F">
        <w:rPr>
          <w:rFonts w:ascii="Arial" w:hAnsi="Arial" w:cs="Arial"/>
          <w:b/>
          <w:bCs w:val="0"/>
          <w:color w:val="auto"/>
          <w:lang w:val="en-GB"/>
        </w:rPr>
        <w:t>mobility period</w:t>
      </w:r>
    </w:p>
    <w:p w14:paraId="46331DFE" w14:textId="77777777"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Home institution: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3727834"/>
          <w:placeholder>
            <w:docPart w:val="7AD2C0C8D37F485F9B1F5C2D16CA043D"/>
          </w:placeholder>
          <w:showingPlcHdr/>
          <w:text/>
        </w:sdtPr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212724A" w14:textId="77777777" w:rsidR="000D35F2" w:rsidRPr="00013BFB" w:rsidRDefault="000D35F2" w:rsidP="000D35F2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 xml:space="preserve">City, country: </w:t>
      </w:r>
      <w:r w:rsidRPr="00013BFB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368916673"/>
          <w:placeholder>
            <w:docPart w:val="29D7453576054AA487747CA378672A5B"/>
          </w:placeholder>
          <w:showingPlcHdr/>
          <w:text/>
        </w:sdtPr>
        <w:sdtContent>
          <w:r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08B752A2" w14:textId="537F2BE6" w:rsidR="00357FA2" w:rsidRPr="00013BFB" w:rsidRDefault="000D35F2" w:rsidP="000D35F2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357FA2" w:rsidRPr="00013BFB">
        <w:rPr>
          <w:rFonts w:ascii="Arial" w:hAnsi="Arial" w:cs="Arial"/>
          <w:lang w:val="en-GB"/>
        </w:rPr>
        <w:t>ost institution</w:t>
      </w:r>
      <w:r w:rsidR="00C80641">
        <w:rPr>
          <w:rFonts w:ascii="Arial" w:hAnsi="Arial" w:cs="Arial"/>
          <w:lang w:val="en-GB"/>
        </w:rPr>
        <w:t>/enterprise</w:t>
      </w:r>
      <w:r w:rsidR="00357FA2" w:rsidRPr="00013BFB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-1481996405"/>
          <w:placeholder>
            <w:docPart w:val="4B43CE2EB4CD45EF995613AB68C86F2D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BE9CAD8" w14:textId="77777777" w:rsidR="00357FA2" w:rsidRPr="00013BFB" w:rsidRDefault="00357FA2" w:rsidP="000E2A77">
      <w:pPr>
        <w:spacing w:before="240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City, country: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671687925"/>
          <w:placeholder>
            <w:docPart w:val="2141BB07188A480ABF4001D33833D84C"/>
          </w:placeholder>
          <w:showingPlcHdr/>
          <w:text/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5317B0EF" w14:textId="77777777" w:rsidR="00357FA2" w:rsidRPr="00013BFB" w:rsidRDefault="00357FA2" w:rsidP="00357FA2">
      <w:pPr>
        <w:rPr>
          <w:rFonts w:ascii="Arial" w:hAnsi="Arial" w:cs="Arial"/>
          <w:lang w:val="en-GB"/>
        </w:rPr>
      </w:pPr>
    </w:p>
    <w:p w14:paraId="4EEBB364" w14:textId="4E3B7349" w:rsidR="00357FA2" w:rsidRPr="00013BFB" w:rsidRDefault="00C80641" w:rsidP="00357FA2">
      <w:pPr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Type of activity: 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915161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Workshop 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10905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Training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6076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Job Shadowing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79378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Other</w:t>
      </w:r>
      <w:r w:rsidR="00357FA2" w:rsidRPr="00013BFB">
        <w:rPr>
          <w:rFonts w:ascii="Arial" w:hAnsi="Arial" w:cs="Arial"/>
          <w:lang w:val="en-GB"/>
        </w:rPr>
        <w:tab/>
      </w:r>
    </w:p>
    <w:p w14:paraId="27ABD1F5" w14:textId="77777777" w:rsidR="00C80641" w:rsidRDefault="00C80641" w:rsidP="00357FA2">
      <w:pPr>
        <w:rPr>
          <w:rFonts w:ascii="Arial" w:hAnsi="Arial" w:cs="Arial"/>
          <w:lang w:val="en-GB"/>
        </w:rPr>
      </w:pPr>
    </w:p>
    <w:p w14:paraId="434DD2C1" w14:textId="5406C611" w:rsidR="00357FA2" w:rsidRPr="00013BFB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>Language of t</w:t>
      </w:r>
      <w:r w:rsidR="00C80641">
        <w:rPr>
          <w:rFonts w:ascii="Arial" w:hAnsi="Arial" w:cs="Arial"/>
          <w:lang w:val="en-GB"/>
        </w:rPr>
        <w:t>raining</w:t>
      </w:r>
      <w:r w:rsidRPr="004A141F">
        <w:rPr>
          <w:rFonts w:ascii="Arial" w:hAnsi="Arial" w:cs="Arial"/>
          <w:lang w:val="en-GB"/>
        </w:rPr>
        <w:t xml:space="preserve">: </w:t>
      </w:r>
      <w:sdt>
        <w:sdtPr>
          <w:rPr>
            <w:rFonts w:ascii="Arial" w:hAnsi="Arial" w:cs="Arial"/>
            <w:lang w:val="en-GB"/>
          </w:rPr>
          <w:id w:val="-1208253777"/>
          <w:placeholder>
            <w:docPart w:val="C4BFCFB7D24D4E45A8E6C7376A0328F4"/>
          </w:placeholder>
          <w:showingPlcHdr/>
          <w:text/>
        </w:sdtPr>
        <w:sdtContent>
          <w:r w:rsidR="000E2A77" w:rsidRPr="004A141F">
            <w:rPr>
              <w:rFonts w:ascii="Arial" w:hAnsi="Arial" w:cs="Arial"/>
              <w:lang w:val="en-GB"/>
            </w:rPr>
            <w:t>______________</w:t>
          </w:r>
        </w:sdtContent>
      </w:sdt>
    </w:p>
    <w:p w14:paraId="241973D6" w14:textId="77777777" w:rsidR="00357FA2" w:rsidRPr="00013BFB" w:rsidRDefault="00357FA2" w:rsidP="000E2A77">
      <w:pPr>
        <w:spacing w:before="240"/>
        <w:jc w:val="both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Dates of mobility period abroad (excluding travelling days)</w:t>
      </w:r>
      <w:r w:rsidR="001C2BC6" w:rsidRPr="00013BFB">
        <w:rPr>
          <w:rFonts w:ascii="Arial" w:hAnsi="Arial" w:cs="Arial"/>
          <w:lang w:val="en-GB"/>
        </w:rPr>
        <w:t xml:space="preserve"> (dd/mm/yyyy)</w:t>
      </w:r>
      <w:r w:rsidRPr="00013BFB">
        <w:rPr>
          <w:rFonts w:ascii="Arial" w:hAnsi="Arial" w:cs="Arial"/>
          <w:lang w:val="en-GB"/>
        </w:rPr>
        <w:t>: from</w:t>
      </w:r>
      <w:r w:rsidR="000E2A77" w:rsidRPr="00013BFB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B158D0B61FD8441FB3063266251F7D1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Pr="00013BFB">
        <w:rPr>
          <w:rFonts w:ascii="Arial" w:hAnsi="Arial" w:cs="Arial"/>
          <w:lang w:val="en-GB"/>
        </w:rPr>
        <w:t xml:space="preserve"> to </w:t>
      </w:r>
      <w:sdt>
        <w:sdtPr>
          <w:rPr>
            <w:rFonts w:ascii="Arial" w:hAnsi="Arial" w:cs="Arial"/>
            <w:lang w:val="en-GB"/>
          </w:rPr>
          <w:id w:val="887690346"/>
          <w:placeholder>
            <w:docPart w:val="ED688D8228804879857E7B4E6ECFE8D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0E2A77" w:rsidRPr="00013BFB">
            <w:rPr>
              <w:rFonts w:ascii="Arial" w:hAnsi="Arial" w:cs="Arial"/>
              <w:lang w:val="en-GB"/>
            </w:rPr>
            <w:t>______________</w:t>
          </w:r>
        </w:sdtContent>
      </w:sdt>
      <w:r w:rsidR="000E2A77" w:rsidRPr="00013BFB">
        <w:rPr>
          <w:rFonts w:ascii="Arial" w:hAnsi="Arial" w:cs="Arial"/>
          <w:lang w:val="en-GB"/>
        </w:rPr>
        <w:t xml:space="preserve"> </w:t>
      </w:r>
    </w:p>
    <w:p w14:paraId="7F7D9940" w14:textId="77777777" w:rsidR="00357FA2" w:rsidRPr="004A141F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4A141F">
        <w:rPr>
          <w:rFonts w:ascii="Arial" w:hAnsi="Arial" w:cs="Arial"/>
          <w:b/>
          <w:bCs w:val="0"/>
          <w:color w:val="auto"/>
          <w:lang w:val="en-GB"/>
        </w:rPr>
        <w:t xml:space="preserve">Organisation </w:t>
      </w:r>
      <w:r w:rsidR="004D6255" w:rsidRPr="004A141F">
        <w:rPr>
          <w:rFonts w:ascii="Arial" w:hAnsi="Arial" w:cs="Arial"/>
          <w:b/>
          <w:bCs w:val="0"/>
          <w:color w:val="auto"/>
          <w:lang w:val="en-GB"/>
        </w:rPr>
        <w:t xml:space="preserve">and implementation </w:t>
      </w:r>
      <w:r w:rsidRPr="004A141F">
        <w:rPr>
          <w:rFonts w:ascii="Arial" w:hAnsi="Arial" w:cs="Arial"/>
          <w:b/>
          <w:bCs w:val="0"/>
          <w:color w:val="auto"/>
          <w:lang w:val="en-GB"/>
        </w:rPr>
        <w:t>of the mobility period</w:t>
      </w:r>
    </w:p>
    <w:p w14:paraId="106D3B84" w14:textId="77777777" w:rsidR="00357FA2" w:rsidRPr="00013BFB" w:rsidRDefault="00357FA2" w:rsidP="00357FA2">
      <w:pPr>
        <w:rPr>
          <w:rFonts w:ascii="Arial" w:hAnsi="Arial" w:cs="Arial"/>
          <w:b/>
          <w:lang w:val="en-GB"/>
        </w:rPr>
      </w:pPr>
      <w:r w:rsidRPr="00013BFB">
        <w:rPr>
          <w:rFonts w:ascii="Arial" w:hAnsi="Arial" w:cs="Arial"/>
          <w:b/>
          <w:lang w:val="en-GB"/>
        </w:rPr>
        <w:t xml:space="preserve">Mention features such as: </w:t>
      </w:r>
    </w:p>
    <w:p w14:paraId="4990F5D1" w14:textId="7C369FB6" w:rsidR="00357FA2" w:rsidRPr="00013BFB" w:rsidRDefault="00357FA2" w:rsidP="00A61FC3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Preliminary contacts with the host institution</w:t>
      </w:r>
      <w:r w:rsidR="00C80641">
        <w:rPr>
          <w:rFonts w:ascii="Arial" w:hAnsi="Arial" w:cs="Arial"/>
          <w:lang w:val="en-GB"/>
        </w:rPr>
        <w:t>/organisation</w:t>
      </w:r>
      <w:r w:rsidRPr="00013BFB">
        <w:rPr>
          <w:rFonts w:ascii="Arial" w:hAnsi="Arial" w:cs="Arial"/>
          <w:lang w:val="en-GB"/>
        </w:rPr>
        <w:t xml:space="preserve"> (</w:t>
      </w:r>
      <w:r w:rsidR="000D35F2">
        <w:rPr>
          <w:rFonts w:ascii="Arial" w:hAnsi="Arial" w:cs="Arial"/>
          <w:lang w:val="en-GB"/>
        </w:rPr>
        <w:t xml:space="preserve">with </w:t>
      </w:r>
      <w:r w:rsidRPr="00013BFB">
        <w:rPr>
          <w:rFonts w:ascii="Arial" w:hAnsi="Arial" w:cs="Arial"/>
          <w:lang w:val="en-GB"/>
        </w:rPr>
        <w:t>who</w:t>
      </w:r>
      <w:r w:rsidR="000D35F2">
        <w:rPr>
          <w:rFonts w:ascii="Arial" w:hAnsi="Arial" w:cs="Arial"/>
          <w:lang w:val="en-GB"/>
        </w:rPr>
        <w:t>m</w:t>
      </w:r>
      <w:r w:rsidRPr="00013BFB">
        <w:rPr>
          <w:rFonts w:ascii="Arial" w:hAnsi="Arial" w:cs="Arial"/>
          <w:lang w:val="en-GB"/>
        </w:rPr>
        <w:t>, why was it chosen</w:t>
      </w:r>
      <w:r w:rsidR="000D35F2">
        <w:rPr>
          <w:rFonts w:ascii="Arial" w:hAnsi="Arial" w:cs="Arial"/>
          <w:lang w:val="en-GB"/>
        </w:rPr>
        <w:t>,</w:t>
      </w:r>
      <w:r w:rsidRPr="00013BFB">
        <w:rPr>
          <w:rFonts w:ascii="Arial" w:hAnsi="Arial" w:cs="Arial"/>
          <w:lang w:val="en-GB"/>
        </w:rPr>
        <w:t xml:space="preserve"> and </w:t>
      </w:r>
      <w:proofErr w:type="gramStart"/>
      <w:r w:rsidR="006210FB" w:rsidRPr="00013BFB">
        <w:rPr>
          <w:rFonts w:ascii="Arial" w:hAnsi="Arial" w:cs="Arial"/>
          <w:lang w:val="en-GB"/>
        </w:rPr>
        <w:t>how?</w:t>
      </w:r>
      <w:r w:rsidR="006210FB">
        <w:rPr>
          <w:rFonts w:ascii="Arial" w:hAnsi="Arial" w:cs="Arial"/>
          <w:lang w:val="en-GB"/>
        </w:rPr>
        <w:t>,</w:t>
      </w:r>
      <w:proofErr w:type="gramEnd"/>
      <w:r w:rsidRPr="00013BFB">
        <w:rPr>
          <w:rFonts w:ascii="Arial" w:hAnsi="Arial" w:cs="Arial"/>
          <w:lang w:val="en-GB"/>
        </w:rPr>
        <w:t xml:space="preserve"> Does the department</w:t>
      </w:r>
      <w:r w:rsidR="00C80641">
        <w:rPr>
          <w:rFonts w:ascii="Arial" w:hAnsi="Arial" w:cs="Arial"/>
          <w:lang w:val="en-GB"/>
        </w:rPr>
        <w:t>/organisation</w:t>
      </w:r>
      <w:r w:rsidRPr="00013BFB">
        <w:rPr>
          <w:rFonts w:ascii="Arial" w:hAnsi="Arial" w:cs="Arial"/>
          <w:lang w:val="en-GB"/>
        </w:rPr>
        <w:t xml:space="preserve"> concerned already have cooperation activities?, etc.).</w:t>
      </w:r>
    </w:p>
    <w:p w14:paraId="1D90B2A0" w14:textId="6568518D" w:rsidR="00A61FC3" w:rsidRPr="00C80641" w:rsidRDefault="00357FA2" w:rsidP="00C80641">
      <w:pPr>
        <w:pStyle w:val="Aufzhlung1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t>Preparation of the t</w:t>
      </w:r>
      <w:r w:rsidR="00C80641">
        <w:rPr>
          <w:rFonts w:ascii="Arial" w:hAnsi="Arial" w:cs="Arial"/>
          <w:lang w:val="en-GB"/>
        </w:rPr>
        <w:t>raining</w:t>
      </w:r>
      <w:r w:rsidRPr="00013BFB">
        <w:rPr>
          <w:rFonts w:ascii="Arial" w:hAnsi="Arial" w:cs="Arial"/>
          <w:lang w:val="en-GB"/>
        </w:rPr>
        <w:t xml:space="preserve"> period abroad (linguistic preparation</w:t>
      </w:r>
      <w:r w:rsidR="00C80641">
        <w:rPr>
          <w:rFonts w:ascii="Arial" w:hAnsi="Arial" w:cs="Arial"/>
          <w:lang w:val="en-GB"/>
        </w:rPr>
        <w:t xml:space="preserve"> </w:t>
      </w:r>
      <w:r w:rsidRPr="00013BFB">
        <w:rPr>
          <w:rFonts w:ascii="Arial" w:hAnsi="Arial" w:cs="Arial"/>
          <w:lang w:val="en-GB"/>
        </w:rPr>
        <w:t>etc.</w:t>
      </w:r>
      <w:r w:rsidR="00C80641">
        <w:rPr>
          <w:rFonts w:ascii="Arial" w:hAnsi="Arial" w:cs="Arial"/>
          <w:lang w:val="en-GB"/>
        </w:rPr>
        <w:t>).</w:t>
      </w:r>
    </w:p>
    <w:p w14:paraId="53215E91" w14:textId="77777777" w:rsidR="00357FA2" w:rsidRPr="00013BFB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882644575"/>
          <w:placeholder>
            <w:docPart w:val="6EAA76289A454B428101AA4228722FBB"/>
          </w:placeholder>
          <w:text w:multiLine="1"/>
        </w:sdtPr>
        <w:sdtContent>
          <w:r w:rsidR="00A61FC3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4235D497" w14:textId="77777777" w:rsidR="00A61FC3" w:rsidRPr="00013BFB" w:rsidRDefault="00A61FC3">
      <w:pPr>
        <w:spacing w:after="200" w:line="2" w:lineRule="auto"/>
        <w:rPr>
          <w:rFonts w:ascii="Arial" w:hAnsi="Arial" w:cs="Arial"/>
          <w:lang w:val="en-GB"/>
        </w:rPr>
      </w:pPr>
      <w:r w:rsidRPr="00013BFB">
        <w:rPr>
          <w:rFonts w:ascii="Arial" w:hAnsi="Arial" w:cs="Arial"/>
          <w:lang w:val="en-GB"/>
        </w:rPr>
        <w:br w:type="page"/>
      </w:r>
    </w:p>
    <w:p w14:paraId="26297E9F" w14:textId="77777777" w:rsidR="004D6255" w:rsidRPr="004A141F" w:rsidRDefault="004D6255" w:rsidP="004D6255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US"/>
        </w:rPr>
        <w:lastRenderedPageBreak/>
        <w:t>Was your stay abroad affected by the coronavirus pandemic</w:t>
      </w:r>
      <w:r w:rsidRPr="004A141F">
        <w:rPr>
          <w:rFonts w:ascii="Arial" w:hAnsi="Arial" w:cs="Arial"/>
          <w:b/>
          <w:lang w:val="en-GB"/>
        </w:rPr>
        <w:t xml:space="preserve">? </w:t>
      </w:r>
    </w:p>
    <w:p w14:paraId="20EB6478" w14:textId="77777777" w:rsidR="004D6255" w:rsidRPr="004A141F" w:rsidRDefault="004D6255" w:rsidP="004D6255">
      <w:pPr>
        <w:rPr>
          <w:rFonts w:ascii="Arial" w:hAnsi="Arial" w:cs="Arial"/>
          <w:lang w:val="en-GB"/>
        </w:rPr>
      </w:pPr>
    </w:p>
    <w:p w14:paraId="017A06BF" w14:textId="77777777" w:rsidR="004D6255" w:rsidRPr="004A141F" w:rsidRDefault="004D6255" w:rsidP="004D6255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Yes </w:t>
      </w:r>
      <w:r w:rsidRPr="004A141F">
        <w:rPr>
          <w:rFonts w:ascii="Segoe UI Symbol" w:hAnsi="Segoe UI Symbol" w:cs="Segoe UI Symbol"/>
          <w:lang w:val="en-GB"/>
        </w:rPr>
        <w:t>☐</w:t>
      </w:r>
      <w:r w:rsidRPr="004A141F">
        <w:rPr>
          <w:rFonts w:ascii="Arial" w:hAnsi="Arial" w:cs="Arial"/>
          <w:lang w:val="en-GB"/>
        </w:rPr>
        <w:tab/>
        <w:t xml:space="preserve"> No </w:t>
      </w:r>
      <w:r w:rsidRPr="004A141F">
        <w:rPr>
          <w:rFonts w:ascii="Segoe UI Symbol" w:hAnsi="Segoe UI Symbol" w:cs="Segoe UI Symbol"/>
          <w:lang w:val="en-GB"/>
        </w:rPr>
        <w:t>☐</w:t>
      </w:r>
    </w:p>
    <w:p w14:paraId="416174E0" w14:textId="77777777" w:rsidR="004D6255" w:rsidRPr="004A141F" w:rsidRDefault="004D6255" w:rsidP="004D6255">
      <w:pPr>
        <w:rPr>
          <w:rFonts w:ascii="Arial" w:hAnsi="Arial" w:cs="Arial"/>
          <w:lang w:val="en-GB"/>
        </w:rPr>
      </w:pPr>
    </w:p>
    <w:p w14:paraId="52CD84A6" w14:textId="77777777" w:rsidR="004D6255" w:rsidRPr="004A141F" w:rsidRDefault="004D6255" w:rsidP="004D6255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US"/>
        </w:rPr>
        <w:t>What was the consequence, if any</w:t>
      </w:r>
      <w:r w:rsidRPr="004A141F">
        <w:rPr>
          <w:rFonts w:ascii="Arial" w:hAnsi="Arial" w:cs="Arial"/>
          <w:b/>
          <w:lang w:val="en-GB"/>
        </w:rPr>
        <w:t>?</w:t>
      </w:r>
    </w:p>
    <w:p w14:paraId="3166C05A" w14:textId="77777777" w:rsidR="004D6255" w:rsidRPr="004A141F" w:rsidRDefault="004D6255" w:rsidP="004D6255">
      <w:pPr>
        <w:rPr>
          <w:rFonts w:ascii="Arial" w:hAnsi="Arial" w:cs="Arial"/>
          <w:lang w:val="en-GB"/>
        </w:rPr>
      </w:pPr>
    </w:p>
    <w:p w14:paraId="4DEE13B0" w14:textId="77777777" w:rsidR="004D6255" w:rsidRPr="004A141F" w:rsidRDefault="004D6255" w:rsidP="004D6255">
      <w:pPr>
        <w:rPr>
          <w:rFonts w:ascii="Arial" w:hAnsi="Arial" w:cs="Arial"/>
          <w:lang w:val="en-GB"/>
        </w:rPr>
      </w:pPr>
      <w:r w:rsidRPr="004A141F">
        <w:rPr>
          <w:rFonts w:ascii="Segoe UI Symbol" w:hAnsi="Segoe UI Symbol" w:cs="Segoe UI Symbol"/>
          <w:lang w:val="en-GB"/>
        </w:rPr>
        <w:t>☐</w:t>
      </w:r>
      <w:r w:rsidRPr="004A141F">
        <w:rPr>
          <w:rFonts w:ascii="Arial" w:hAnsi="Arial" w:cs="Arial"/>
          <w:lang w:val="en-GB"/>
        </w:rPr>
        <w:t xml:space="preserve"> </w:t>
      </w:r>
      <w:r w:rsidRPr="004A141F">
        <w:rPr>
          <w:rFonts w:ascii="Arial" w:hAnsi="Arial" w:cs="Arial"/>
          <w:lang w:val="en-US"/>
        </w:rPr>
        <w:t>Stay abroad still carried out abroad</w:t>
      </w:r>
      <w:r w:rsidRPr="004A141F">
        <w:rPr>
          <w:rFonts w:ascii="Arial" w:hAnsi="Arial" w:cs="Arial"/>
          <w:lang w:val="en-GB"/>
        </w:rPr>
        <w:tab/>
      </w:r>
      <w:r w:rsidRPr="004A141F">
        <w:rPr>
          <w:rFonts w:ascii="Arial" w:hAnsi="Arial" w:cs="Arial"/>
          <w:lang w:val="en-GB"/>
        </w:rPr>
        <w:tab/>
      </w:r>
      <w:r w:rsidRPr="004A141F">
        <w:rPr>
          <w:rFonts w:ascii="Segoe UI Symbol" w:hAnsi="Segoe UI Symbol" w:cs="Segoe UI Symbol"/>
          <w:lang w:val="en-GB"/>
        </w:rPr>
        <w:t>☐</w:t>
      </w:r>
      <w:r w:rsidRPr="004A141F">
        <w:rPr>
          <w:rFonts w:ascii="Arial" w:hAnsi="Arial" w:cs="Arial"/>
          <w:lang w:val="en-GB"/>
        </w:rPr>
        <w:t xml:space="preserve"> Stay cancelled</w:t>
      </w:r>
      <w:r w:rsidRPr="004A141F">
        <w:rPr>
          <w:rFonts w:ascii="Arial" w:hAnsi="Arial" w:cs="Arial"/>
          <w:lang w:val="en-GB"/>
        </w:rPr>
        <w:tab/>
      </w:r>
    </w:p>
    <w:p w14:paraId="41761C5B" w14:textId="77777777" w:rsidR="004D6255" w:rsidRPr="004A141F" w:rsidRDefault="004D6255" w:rsidP="004D6255">
      <w:pPr>
        <w:rPr>
          <w:rFonts w:ascii="Arial" w:hAnsi="Arial" w:cs="Arial"/>
          <w:lang w:val="en-GB"/>
        </w:rPr>
      </w:pPr>
      <w:r w:rsidRPr="004A141F">
        <w:rPr>
          <w:rFonts w:ascii="Segoe UI Symbol" w:hAnsi="Segoe UI Symbol" w:cs="Segoe UI Symbol"/>
          <w:lang w:val="en-GB"/>
        </w:rPr>
        <w:t>☐</w:t>
      </w:r>
      <w:r w:rsidRPr="004A141F">
        <w:rPr>
          <w:rFonts w:ascii="Arial" w:hAnsi="Arial" w:cs="Arial"/>
          <w:lang w:val="en-GB"/>
        </w:rPr>
        <w:t xml:space="preserve"> Stay interrupted</w:t>
      </w:r>
      <w:r w:rsidRPr="004A141F">
        <w:rPr>
          <w:rFonts w:ascii="Arial" w:hAnsi="Arial" w:cs="Arial"/>
          <w:lang w:val="en-GB"/>
        </w:rPr>
        <w:tab/>
      </w:r>
    </w:p>
    <w:p w14:paraId="6B2AAB98" w14:textId="77777777" w:rsidR="004D6255" w:rsidRPr="004A141F" w:rsidRDefault="004D6255" w:rsidP="004D6255">
      <w:pPr>
        <w:rPr>
          <w:rFonts w:ascii="Arial" w:hAnsi="Arial" w:cs="Arial"/>
          <w:lang w:val="en-GB"/>
        </w:rPr>
      </w:pPr>
      <w:r w:rsidRPr="004A141F">
        <w:rPr>
          <w:rFonts w:ascii="Segoe UI Symbol" w:hAnsi="Segoe UI Symbol" w:cs="Segoe UI Symbol"/>
          <w:lang w:val="en-GB"/>
        </w:rPr>
        <w:t>☐</w:t>
      </w:r>
      <w:r w:rsidRPr="004A141F">
        <w:rPr>
          <w:rFonts w:ascii="Arial" w:hAnsi="Arial" w:cs="Arial"/>
          <w:lang w:val="en-GB"/>
        </w:rPr>
        <w:t xml:space="preserve"> Other (please specify): ____________________________________________</w:t>
      </w:r>
    </w:p>
    <w:p w14:paraId="5F05CC92" w14:textId="77777777" w:rsidR="004D6255" w:rsidRPr="004A141F" w:rsidRDefault="004D6255" w:rsidP="00357FA2">
      <w:pPr>
        <w:rPr>
          <w:rFonts w:ascii="Arial" w:hAnsi="Arial" w:cs="Arial"/>
          <w:b/>
          <w:lang w:val="en-GB"/>
        </w:rPr>
      </w:pPr>
    </w:p>
    <w:p w14:paraId="7C85DBAC" w14:textId="053232D0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b/>
          <w:lang w:val="en-GB"/>
        </w:rPr>
        <w:t>What means of transport did you use to travel to the host institution</w:t>
      </w:r>
      <w:r w:rsidR="00C80641">
        <w:rPr>
          <w:rFonts w:ascii="Arial" w:hAnsi="Arial" w:cs="Arial"/>
          <w:b/>
          <w:lang w:val="en-GB"/>
        </w:rPr>
        <w:t>/organisation</w:t>
      </w:r>
      <w:r w:rsidRPr="004A141F">
        <w:rPr>
          <w:rFonts w:ascii="Arial" w:hAnsi="Arial" w:cs="Arial"/>
          <w:b/>
          <w:lang w:val="en-GB"/>
        </w:rPr>
        <w:t>?</w:t>
      </w:r>
      <w:r w:rsidR="006978C9" w:rsidRPr="004A141F">
        <w:rPr>
          <w:rFonts w:ascii="Arial" w:hAnsi="Arial" w:cs="Arial"/>
          <w:b/>
          <w:lang w:val="en-GB"/>
        </w:rPr>
        <w:t xml:space="preserve"> </w:t>
      </w:r>
      <w:r w:rsidRPr="004A141F">
        <w:rPr>
          <w:rFonts w:ascii="Arial" w:hAnsi="Arial" w:cs="Arial"/>
          <w:lang w:val="en-GB"/>
        </w:rPr>
        <w:t>(If more than one: the one that was used for most of the journey)</w:t>
      </w:r>
    </w:p>
    <w:p w14:paraId="36493F22" w14:textId="77777777" w:rsidR="00A61FC3" w:rsidRPr="004A141F" w:rsidRDefault="00A61FC3" w:rsidP="00357FA2">
      <w:pPr>
        <w:rPr>
          <w:rFonts w:ascii="Arial" w:hAnsi="Arial" w:cs="Arial"/>
          <w:lang w:val="en-GB"/>
        </w:rPr>
      </w:pPr>
    </w:p>
    <w:p w14:paraId="3307D9B0" w14:textId="77777777" w:rsidR="00A61FC3" w:rsidRPr="004A141F" w:rsidRDefault="00000000" w:rsidP="00A61FC3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89903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357FA2" w:rsidRPr="004A141F">
        <w:rPr>
          <w:rFonts w:ascii="Arial" w:hAnsi="Arial" w:cs="Arial"/>
          <w:lang w:val="en-GB"/>
        </w:rPr>
        <w:t xml:space="preserve"> Plane </w:t>
      </w:r>
      <w:r w:rsidR="00A61FC3" w:rsidRPr="004A141F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941867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4A141F">
        <w:rPr>
          <w:rFonts w:ascii="Arial" w:hAnsi="Arial" w:cs="Arial"/>
          <w:lang w:val="en-GB"/>
        </w:rPr>
        <w:t xml:space="preserve"> </w:t>
      </w:r>
      <w:r w:rsidR="00357FA2" w:rsidRPr="004A141F">
        <w:rPr>
          <w:rFonts w:ascii="Arial" w:hAnsi="Arial" w:cs="Arial"/>
          <w:lang w:val="en-GB"/>
        </w:rPr>
        <w:t xml:space="preserve">Train </w:t>
      </w:r>
      <w:r w:rsidR="00A61FC3" w:rsidRPr="004A141F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302885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4A141F">
        <w:rPr>
          <w:rFonts w:ascii="Arial" w:hAnsi="Arial" w:cs="Arial"/>
          <w:lang w:val="en-GB"/>
        </w:rPr>
        <w:t xml:space="preserve"> </w:t>
      </w:r>
      <w:r w:rsidR="00357FA2" w:rsidRPr="004A141F">
        <w:rPr>
          <w:rFonts w:ascii="Arial" w:hAnsi="Arial" w:cs="Arial"/>
          <w:lang w:val="en-GB"/>
        </w:rPr>
        <w:t xml:space="preserve">Car / </w:t>
      </w:r>
      <w:r w:rsidR="006210FB" w:rsidRPr="004A141F">
        <w:rPr>
          <w:rFonts w:ascii="Arial" w:hAnsi="Arial" w:cs="Arial"/>
          <w:lang w:val="en-GB"/>
        </w:rPr>
        <w:t>b</w:t>
      </w:r>
      <w:r w:rsidR="00357FA2" w:rsidRPr="004A141F">
        <w:rPr>
          <w:rFonts w:ascii="Arial" w:hAnsi="Arial" w:cs="Arial"/>
          <w:lang w:val="en-GB"/>
        </w:rPr>
        <w:t>us</w:t>
      </w:r>
      <w:r w:rsidR="00A61FC3" w:rsidRPr="004A141F">
        <w:rPr>
          <w:rFonts w:ascii="Arial" w:hAnsi="Arial" w:cs="Arial"/>
          <w:lang w:val="en-GB"/>
        </w:rPr>
        <w:tab/>
      </w:r>
    </w:p>
    <w:p w14:paraId="4F3702B6" w14:textId="77777777" w:rsidR="006210FB" w:rsidRPr="004D6255" w:rsidRDefault="00000000" w:rsidP="006210FB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2659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A61FC3" w:rsidRPr="004A141F">
        <w:rPr>
          <w:rFonts w:ascii="Arial" w:hAnsi="Arial" w:cs="Arial"/>
          <w:lang w:val="en-GB"/>
        </w:rPr>
        <w:t xml:space="preserve"> </w:t>
      </w:r>
      <w:r w:rsidR="00357FA2" w:rsidRPr="004A141F">
        <w:rPr>
          <w:rFonts w:ascii="Arial" w:hAnsi="Arial" w:cs="Arial"/>
          <w:lang w:val="en-GB"/>
        </w:rPr>
        <w:t xml:space="preserve">Other (please specify): </w:t>
      </w:r>
      <w:bookmarkStart w:id="1" w:name="_Hlk63430542"/>
      <w:sdt>
        <w:sdtPr>
          <w:rPr>
            <w:rFonts w:ascii="Arial" w:hAnsi="Arial" w:cs="Arial"/>
            <w:lang w:val="en-GB"/>
          </w:rPr>
          <w:id w:val="-1340696897"/>
          <w:placeholder>
            <w:docPart w:val="DA64A86605844B04A96B9F134B111018"/>
          </w:placeholder>
          <w:text/>
        </w:sdtPr>
        <w:sdtContent>
          <w:r w:rsidR="00A61FC3" w:rsidRPr="004A141F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1"/>
      <w:r w:rsidR="00A61FC3" w:rsidRPr="00013BFB">
        <w:rPr>
          <w:rFonts w:ascii="Arial" w:hAnsi="Arial" w:cs="Arial"/>
          <w:lang w:val="en-GB"/>
        </w:rPr>
        <w:t xml:space="preserve"> </w:t>
      </w:r>
    </w:p>
    <w:p w14:paraId="0C6FEECA" w14:textId="77777777" w:rsidR="00357FA2" w:rsidRPr="004A141F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4A141F">
        <w:rPr>
          <w:rFonts w:ascii="Arial" w:hAnsi="Arial" w:cs="Arial"/>
          <w:b/>
          <w:bCs w:val="0"/>
          <w:color w:val="auto"/>
          <w:lang w:val="en-GB"/>
        </w:rPr>
        <w:t>Content of the mobility period</w:t>
      </w:r>
    </w:p>
    <w:p w14:paraId="3D2879B9" w14:textId="77777777" w:rsidR="00357FA2" w:rsidRPr="00013BFB" w:rsidRDefault="00357FA2" w:rsidP="00357FA2">
      <w:pPr>
        <w:rPr>
          <w:rFonts w:ascii="Arial" w:hAnsi="Arial" w:cs="Arial"/>
          <w:b/>
          <w:lang w:val="en-GB"/>
        </w:rPr>
      </w:pPr>
      <w:r w:rsidRPr="00013BFB">
        <w:rPr>
          <w:rFonts w:ascii="Arial" w:hAnsi="Arial" w:cs="Arial"/>
          <w:b/>
          <w:lang w:val="en-GB"/>
        </w:rPr>
        <w:t xml:space="preserve">Mention features such as: </w:t>
      </w:r>
    </w:p>
    <w:p w14:paraId="49365BB2" w14:textId="77777777" w:rsidR="00C80641" w:rsidRPr="00010EAC" w:rsidRDefault="00C80641" w:rsidP="00C80641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Visits, training, joint work, etc.</w:t>
      </w:r>
    </w:p>
    <w:p w14:paraId="4568A863" w14:textId="77777777" w:rsidR="00C80641" w:rsidRPr="00010EAC" w:rsidRDefault="00C80641" w:rsidP="00C80641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Individual vs multi-partner activities, level of integration </w:t>
      </w:r>
      <w:r>
        <w:rPr>
          <w:rFonts w:ascii="Arial" w:hAnsi="Arial" w:cs="Arial"/>
          <w:lang w:val="en-GB"/>
        </w:rPr>
        <w:t>at</w:t>
      </w:r>
      <w:r w:rsidRPr="00010EAC">
        <w:rPr>
          <w:rFonts w:ascii="Arial" w:hAnsi="Arial" w:cs="Arial"/>
          <w:lang w:val="en-GB"/>
        </w:rPr>
        <w:t xml:space="preserve"> the host institution</w:t>
      </w:r>
    </w:p>
    <w:p w14:paraId="5B10A6F2" w14:textId="77777777" w:rsidR="00C80641" w:rsidRPr="00010EAC" w:rsidRDefault="00C80641" w:rsidP="00C80641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Other activities developed/implemented by the host institution</w:t>
      </w:r>
    </w:p>
    <w:p w14:paraId="2C20B34D" w14:textId="5DBA7D4A" w:rsidR="00357FA2" w:rsidRPr="00F8469F" w:rsidRDefault="00357FA2" w:rsidP="00C80641">
      <w:pPr>
        <w:pStyle w:val="Aufzhlung1"/>
        <w:numPr>
          <w:ilvl w:val="0"/>
          <w:numId w:val="0"/>
        </w:numPr>
        <w:ind w:left="567" w:hanging="567"/>
        <w:rPr>
          <w:rFonts w:ascii="Arial" w:hAnsi="Arial" w:cs="Arial"/>
          <w:lang w:val="en-GB"/>
        </w:rPr>
      </w:pPr>
    </w:p>
    <w:p w14:paraId="7D8B50CF" w14:textId="77777777" w:rsidR="00357FA2" w:rsidRPr="00013BFB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757738375"/>
          <w:placeholder>
            <w:docPart w:val="E6857F3B1CB74FC1B5DAF4BC77A0C23F"/>
          </w:placeholder>
          <w:text w:multiLine="1"/>
        </w:sdtPr>
        <w:sdtContent>
          <w:r w:rsidR="00C80641" w:rsidRPr="00013BFB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4A80C1C" w14:textId="77777777" w:rsidR="00357FA2" w:rsidRPr="004A141F" w:rsidRDefault="00357FA2" w:rsidP="006978C9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4A141F">
        <w:rPr>
          <w:rFonts w:ascii="Arial" w:hAnsi="Arial" w:cs="Arial"/>
          <w:b/>
          <w:bCs w:val="0"/>
          <w:color w:val="auto"/>
          <w:lang w:val="en-GB"/>
        </w:rPr>
        <w:t>Evaluation of the mobility period</w:t>
      </w:r>
    </w:p>
    <w:p w14:paraId="1DE57234" w14:textId="517AA817" w:rsidR="00357FA2" w:rsidRPr="004A141F" w:rsidRDefault="00357FA2" w:rsidP="00357FA2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GB"/>
        </w:rPr>
        <w:t xml:space="preserve">Were the expected results defined in the </w:t>
      </w:r>
      <w:r w:rsidR="00C80641">
        <w:rPr>
          <w:rFonts w:ascii="Arial" w:hAnsi="Arial" w:cs="Arial"/>
          <w:b/>
          <w:lang w:val="en-GB"/>
        </w:rPr>
        <w:t>work plan</w:t>
      </w:r>
      <w:r w:rsidRPr="004A141F">
        <w:rPr>
          <w:rFonts w:ascii="Arial" w:hAnsi="Arial" w:cs="Arial"/>
          <w:b/>
          <w:lang w:val="en-GB"/>
        </w:rPr>
        <w:t xml:space="preserve"> (Mobility Agreement) met?</w:t>
      </w:r>
    </w:p>
    <w:p w14:paraId="065AFB2D" w14:textId="77777777" w:rsidR="00A61FC3" w:rsidRPr="004A141F" w:rsidRDefault="00A61FC3" w:rsidP="00357FA2">
      <w:pPr>
        <w:rPr>
          <w:rFonts w:ascii="Arial" w:hAnsi="Arial" w:cs="Arial"/>
          <w:b/>
          <w:lang w:val="en-GB"/>
        </w:rPr>
      </w:pPr>
    </w:p>
    <w:p w14:paraId="6B62AF5B" w14:textId="77777777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267280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302501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43EE373C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24C9D855" w14:textId="77777777" w:rsidR="00357FA2" w:rsidRPr="004A141F" w:rsidRDefault="00357FA2" w:rsidP="00357FA2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GB"/>
        </w:rPr>
        <w:t>Did you get additional results?</w:t>
      </w:r>
    </w:p>
    <w:p w14:paraId="6E7CFF0E" w14:textId="77777777" w:rsidR="00A61FC3" w:rsidRPr="004A141F" w:rsidRDefault="00A61FC3" w:rsidP="00357FA2">
      <w:pPr>
        <w:rPr>
          <w:rFonts w:ascii="Arial" w:hAnsi="Arial" w:cs="Arial"/>
          <w:b/>
          <w:lang w:val="en-GB"/>
        </w:rPr>
      </w:pPr>
    </w:p>
    <w:p w14:paraId="4C51B58B" w14:textId="77777777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1712150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1235628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1FC3"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75AE8044" w14:textId="77777777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 </w:t>
      </w:r>
    </w:p>
    <w:p w14:paraId="427BAAB0" w14:textId="77777777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If yes, please specify: </w:t>
      </w:r>
      <w:sdt>
        <w:sdtPr>
          <w:rPr>
            <w:rFonts w:ascii="Arial" w:hAnsi="Arial" w:cs="Arial"/>
            <w:lang w:val="en-GB"/>
          </w:rPr>
          <w:id w:val="38785073"/>
          <w:placeholder>
            <w:docPart w:val="2717500546224834B5544865D9B0A31D"/>
          </w:placeholder>
          <w:text w:multiLine="1"/>
        </w:sdtPr>
        <w:sdtContent>
          <w:r w:rsidR="00A61FC3" w:rsidRPr="004A141F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1D4FF0B1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1ED1661B" w14:textId="77777777" w:rsidR="00357FA2" w:rsidRPr="004A141F" w:rsidRDefault="00357FA2" w:rsidP="00357FA2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GB"/>
        </w:rPr>
        <w:t>Remarks on positive elements and/or difficulties encountered:</w:t>
      </w:r>
    </w:p>
    <w:p w14:paraId="6246EF4D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5657407A" w14:textId="77777777" w:rsidR="00357FA2" w:rsidRPr="004A141F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204374015"/>
          <w:placeholder>
            <w:docPart w:val="F6F57DF0F78446D190AA2EC233391D63"/>
          </w:placeholder>
          <w:text w:multiLine="1"/>
        </w:sdtPr>
        <w:sdtContent>
          <w:r w:rsidR="00A61FC3" w:rsidRPr="004A141F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6C516A8D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0A718216" w14:textId="77777777" w:rsidR="00357FA2" w:rsidRPr="004A141F" w:rsidRDefault="00357FA2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b/>
          <w:lang w:val="en-GB"/>
        </w:rPr>
        <w:t xml:space="preserve">Please evaluate the quality of the mobility period: </w:t>
      </w:r>
      <w:r w:rsidRPr="004A141F">
        <w:rPr>
          <w:rFonts w:ascii="Arial" w:hAnsi="Arial" w:cs="Arial"/>
          <w:lang w:val="en-GB"/>
        </w:rPr>
        <w:t>Scale from 1 (poor/negative) to 5 (excellent)</w:t>
      </w:r>
    </w:p>
    <w:p w14:paraId="3F9837F8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4DA804DA" w14:textId="3BDE4B0E" w:rsidR="00357FA2" w:rsidRPr="004A141F" w:rsidRDefault="006210FB" w:rsidP="00357FA2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>Evaluation</w:t>
      </w:r>
      <w:r w:rsidR="00357FA2" w:rsidRPr="004A141F">
        <w:rPr>
          <w:rFonts w:ascii="Arial" w:hAnsi="Arial" w:cs="Arial"/>
          <w:lang w:val="en-GB"/>
        </w:rPr>
        <w:t xml:space="preserve"> of the outcome of the mobility:</w:t>
      </w:r>
    </w:p>
    <w:p w14:paraId="41CEFE48" w14:textId="77777777" w:rsidR="00A61FC3" w:rsidRPr="004A141F" w:rsidRDefault="00A61FC3" w:rsidP="00A61FC3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138771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1819451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606243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23223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141492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CFDD6E4" w14:textId="77777777" w:rsidR="00A61FC3" w:rsidRPr="004A141F" w:rsidRDefault="00A61FC3" w:rsidP="00A61FC3">
      <w:pPr>
        <w:rPr>
          <w:rFonts w:ascii="Arial" w:hAnsi="Arial" w:cs="Arial"/>
          <w:lang w:val="en-GB"/>
        </w:rPr>
      </w:pPr>
    </w:p>
    <w:p w14:paraId="7129AE49" w14:textId="77777777" w:rsidR="00357FA2" w:rsidRPr="004A141F" w:rsidRDefault="006210FB" w:rsidP="00A61FC3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Evaluation </w:t>
      </w:r>
      <w:r w:rsidR="00357FA2" w:rsidRPr="004A141F">
        <w:rPr>
          <w:rFonts w:ascii="Arial" w:hAnsi="Arial" w:cs="Arial"/>
          <w:lang w:val="en-GB"/>
        </w:rPr>
        <w:t>of social/cultural benefits of the mobility:</w:t>
      </w:r>
    </w:p>
    <w:p w14:paraId="67100EF8" w14:textId="77777777" w:rsidR="00A61FC3" w:rsidRPr="004A141F" w:rsidRDefault="00A61FC3" w:rsidP="00A61FC3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144699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1925067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-691987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1226295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1626961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6E1B2206" w14:textId="77777777" w:rsidR="00A61FC3" w:rsidRPr="004A141F" w:rsidRDefault="00A61FC3" w:rsidP="00A61FC3">
      <w:pPr>
        <w:rPr>
          <w:rFonts w:ascii="Arial" w:hAnsi="Arial" w:cs="Arial"/>
          <w:lang w:val="en-GB"/>
        </w:rPr>
      </w:pPr>
    </w:p>
    <w:p w14:paraId="21F52988" w14:textId="77777777" w:rsidR="00357FA2" w:rsidRPr="004A141F" w:rsidRDefault="00357FA2" w:rsidP="00A61FC3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>Overall evaluation of your mobility:</w:t>
      </w:r>
    </w:p>
    <w:p w14:paraId="554708DE" w14:textId="77777777" w:rsidR="00A61FC3" w:rsidRPr="004A141F" w:rsidRDefault="00A61FC3" w:rsidP="00A61FC3">
      <w:pPr>
        <w:rPr>
          <w:rFonts w:ascii="Arial" w:hAnsi="Arial" w:cs="Arial"/>
          <w:lang w:val="en-GB"/>
        </w:rPr>
      </w:pPr>
      <w:r w:rsidRPr="004A141F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1906021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703784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1897385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1766686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4A141F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4358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141F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212C0AE9" w14:textId="77777777" w:rsidR="00357FA2" w:rsidRPr="004A141F" w:rsidRDefault="00357FA2" w:rsidP="00A61FC3">
      <w:pPr>
        <w:rPr>
          <w:rFonts w:ascii="Arial" w:hAnsi="Arial" w:cs="Arial"/>
          <w:b/>
          <w:lang w:val="en-GB"/>
        </w:rPr>
      </w:pPr>
    </w:p>
    <w:p w14:paraId="31AB5374" w14:textId="77777777" w:rsidR="00357FA2" w:rsidRPr="004A141F" w:rsidRDefault="00357FA2" w:rsidP="00357FA2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GB"/>
        </w:rPr>
        <w:t>Recommendations to disseminate and exploit the experience/results of your mobility in your department/institution:</w:t>
      </w:r>
    </w:p>
    <w:p w14:paraId="14AD5592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58B88001" w14:textId="77777777" w:rsidR="00357FA2" w:rsidRPr="004A141F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964312554"/>
          <w:placeholder>
            <w:docPart w:val="4899332FF5F94481B1285696E0D87D71"/>
          </w:placeholder>
          <w:text w:multiLine="1"/>
        </w:sdtPr>
        <w:sdtContent>
          <w:r w:rsidR="00A61FC3" w:rsidRPr="004A141F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39138885" w14:textId="77777777" w:rsidR="006978C9" w:rsidRPr="004A141F" w:rsidRDefault="006978C9" w:rsidP="00357FA2">
      <w:pPr>
        <w:rPr>
          <w:rFonts w:ascii="Arial" w:hAnsi="Arial" w:cs="Arial"/>
          <w:lang w:val="en-GB"/>
        </w:rPr>
      </w:pPr>
    </w:p>
    <w:p w14:paraId="3D692E35" w14:textId="77777777" w:rsidR="00357FA2" w:rsidRPr="004A141F" w:rsidRDefault="00357FA2" w:rsidP="00357FA2">
      <w:pPr>
        <w:rPr>
          <w:rFonts w:ascii="Arial" w:hAnsi="Arial" w:cs="Arial"/>
          <w:b/>
          <w:lang w:val="en-GB"/>
        </w:rPr>
      </w:pPr>
      <w:r w:rsidRPr="004A141F">
        <w:rPr>
          <w:rFonts w:ascii="Arial" w:hAnsi="Arial" w:cs="Arial"/>
          <w:b/>
          <w:lang w:val="en-GB"/>
        </w:rPr>
        <w:t xml:space="preserve">Suggestions (ways in which the </w:t>
      </w:r>
      <w:r w:rsidR="008E1A10" w:rsidRPr="004A141F">
        <w:rPr>
          <w:rFonts w:ascii="Arial" w:hAnsi="Arial" w:cs="Arial"/>
          <w:b/>
          <w:lang w:val="en-GB"/>
        </w:rPr>
        <w:t xml:space="preserve">mobility </w:t>
      </w:r>
      <w:r w:rsidRPr="004A141F">
        <w:rPr>
          <w:rFonts w:ascii="Arial" w:hAnsi="Arial" w:cs="Arial"/>
          <w:b/>
          <w:lang w:val="en-GB"/>
        </w:rPr>
        <w:t>scheme could be improved, etc.):</w:t>
      </w:r>
    </w:p>
    <w:p w14:paraId="071E8392" w14:textId="77777777" w:rsidR="00357FA2" w:rsidRPr="004A141F" w:rsidRDefault="00357FA2" w:rsidP="00357FA2">
      <w:pPr>
        <w:rPr>
          <w:rFonts w:ascii="Arial" w:hAnsi="Arial" w:cs="Arial"/>
          <w:lang w:val="en-GB"/>
        </w:rPr>
      </w:pPr>
    </w:p>
    <w:p w14:paraId="38AA2320" w14:textId="77777777" w:rsidR="006978C9" w:rsidRPr="00013BFB" w:rsidRDefault="00000000" w:rsidP="00357FA2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583452537"/>
          <w:placeholder>
            <w:docPart w:val="EE34197AF4FC45F792EBEACB8CF99010"/>
          </w:placeholder>
          <w:text w:multiLine="1"/>
        </w:sdtPr>
        <w:sdtContent>
          <w:r w:rsidR="00A61FC3" w:rsidRPr="004A141F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14:paraId="7212471B" w14:textId="77777777" w:rsidR="00A61FC3" w:rsidRPr="00013BFB" w:rsidRDefault="00A61FC3" w:rsidP="00357FA2">
      <w:pPr>
        <w:rPr>
          <w:rFonts w:ascii="Arial" w:hAnsi="Arial" w:cs="Arial"/>
          <w:lang w:val="en-GB"/>
        </w:rPr>
      </w:pPr>
    </w:p>
    <w:p w14:paraId="2D1060E9" w14:textId="0EF9B6B9" w:rsidR="002739F0" w:rsidRPr="004A141F" w:rsidRDefault="002739F0" w:rsidP="002739F0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b/>
          <w:bCs w:val="0"/>
          <w:color w:val="auto"/>
          <w:lang w:val="en-GB"/>
        </w:rPr>
      </w:pPr>
      <w:r w:rsidRPr="002739F0">
        <w:rPr>
          <w:rFonts w:ascii="Arial" w:hAnsi="Arial" w:cs="Arial"/>
          <w:b/>
          <w:bCs w:val="0"/>
          <w:color w:val="auto"/>
          <w:lang w:val="en-GB"/>
        </w:rPr>
        <w:lastRenderedPageBreak/>
        <w:t>Account details for the refund</w:t>
      </w:r>
    </w:p>
    <w:p w14:paraId="1AF46697" w14:textId="77777777" w:rsidR="002739F0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</w:p>
    <w:p w14:paraId="49EAC42C" w14:textId="5FA4389B" w:rsidR="002739F0" w:rsidRPr="0002599C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</w:t>
      </w:r>
      <w:proofErr w:type="spellEnd"/>
      <w:r w:rsidRPr="0002599C">
        <w:rPr>
          <w:rFonts w:ascii="Arial" w:hAnsi="Arial" w:cs="Arial"/>
        </w:rPr>
        <w:t>:</w:t>
      </w:r>
      <w:r w:rsidRPr="0002599C">
        <w:rPr>
          <w:rFonts w:ascii="Arial" w:hAnsi="Arial" w:cs="Arial"/>
        </w:rPr>
        <w:tab/>
      </w:r>
      <w:sdt>
        <w:sdtPr>
          <w:id w:val="-1029868832"/>
          <w:placeholder>
            <w:docPart w:val="2C67784F2B77FE4ABB6181FF3F58AC2E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4E74A419" w14:textId="732C3374" w:rsidR="002739F0" w:rsidRPr="0002599C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bank</w:t>
      </w:r>
      <w:proofErr w:type="spellEnd"/>
      <w:r w:rsidRPr="0002599C">
        <w:rPr>
          <w:rFonts w:ascii="Arial" w:hAnsi="Arial" w:cs="Arial"/>
        </w:rPr>
        <w:t xml:space="preserve">: </w:t>
      </w:r>
      <w:r w:rsidRPr="0002599C">
        <w:rPr>
          <w:rFonts w:ascii="Arial" w:hAnsi="Arial" w:cs="Arial"/>
        </w:rPr>
        <w:tab/>
      </w:r>
      <w:sdt>
        <w:sdtPr>
          <w:id w:val="1594199362"/>
          <w:placeholder>
            <w:docPart w:val="7D570EBB203C9E46996C2B867899D98F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6BC8444C" w14:textId="4EA4EAB0" w:rsidR="002739F0" w:rsidRPr="0002599C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account</w:t>
      </w:r>
      <w:proofErr w:type="spellEnd"/>
      <w:r>
        <w:rPr>
          <w:rFonts w:ascii="Arial" w:hAnsi="Arial" w:cs="Arial"/>
        </w:rPr>
        <w:t xml:space="preserve"> holder</w:t>
      </w:r>
      <w:r w:rsidRPr="0002599C">
        <w:rPr>
          <w:rFonts w:ascii="Arial" w:hAnsi="Arial" w:cs="Arial"/>
        </w:rPr>
        <w:t xml:space="preserve">: </w:t>
      </w:r>
      <w:r w:rsidRPr="0002599C">
        <w:rPr>
          <w:rFonts w:ascii="Arial" w:hAnsi="Arial" w:cs="Arial"/>
        </w:rPr>
        <w:tab/>
      </w:r>
      <w:sdt>
        <w:sdtPr>
          <w:id w:val="-2141021045"/>
          <w:placeholder>
            <w:docPart w:val="ACF273AFECCB3B4E944D2A1EB0209D41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7CF1030E" w14:textId="739DA573" w:rsidR="002739F0" w:rsidRPr="00F92747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Address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account</w:t>
      </w:r>
      <w:proofErr w:type="spellEnd"/>
      <w:r>
        <w:rPr>
          <w:rFonts w:ascii="Arial" w:hAnsi="Arial" w:cs="Arial"/>
        </w:rPr>
        <w:t xml:space="preserve"> holder</w:t>
      </w:r>
      <w:r w:rsidRPr="00F92747">
        <w:rPr>
          <w:rFonts w:ascii="Arial" w:hAnsi="Arial" w:cs="Arial"/>
        </w:rPr>
        <w:t xml:space="preserve">: </w:t>
      </w:r>
      <w:r w:rsidRPr="00F92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21116942"/>
          <w:placeholder>
            <w:docPart w:val="40F2EC7320D4824E8CFDDD6800BCB6C0"/>
          </w:placeholder>
          <w:showingPlcHdr/>
          <w:text/>
        </w:sdtPr>
        <w:sdtContent>
          <w:r w:rsidRPr="00F92747">
            <w:rPr>
              <w:rFonts w:ascii="Arial" w:hAnsi="Arial" w:cs="Arial"/>
            </w:rPr>
            <w:t>____________________________________________</w:t>
          </w:r>
        </w:sdtContent>
      </w:sdt>
    </w:p>
    <w:p w14:paraId="450F1C35" w14:textId="77777777" w:rsidR="002739F0" w:rsidRPr="0002599C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IBAN</w:t>
      </w:r>
      <w:r w:rsidRPr="0002599C">
        <w:rPr>
          <w:rFonts w:ascii="Arial" w:hAnsi="Arial" w:cs="Arial"/>
        </w:rPr>
        <w:t xml:space="preserve">: </w:t>
      </w:r>
      <w:r w:rsidRPr="0002599C">
        <w:rPr>
          <w:rFonts w:ascii="Arial" w:hAnsi="Arial" w:cs="Arial"/>
        </w:rPr>
        <w:tab/>
      </w:r>
      <w:sdt>
        <w:sdtPr>
          <w:id w:val="-1915071720"/>
          <w:placeholder>
            <w:docPart w:val="43C272ACBFDD5E47B20EB42B9B302365"/>
          </w:placeholder>
          <w:showingPlcHdr/>
          <w:text/>
        </w:sdtPr>
        <w:sdtContent>
          <w:r w:rsidRPr="0002599C">
            <w:rPr>
              <w:rFonts w:ascii="Arial" w:hAnsi="Arial" w:cs="Arial"/>
            </w:rPr>
            <w:t>____________________________________________</w:t>
          </w:r>
        </w:sdtContent>
      </w:sdt>
    </w:p>
    <w:p w14:paraId="6FB9FB49" w14:textId="77777777" w:rsidR="002739F0" w:rsidRPr="00F92747" w:rsidRDefault="002739F0" w:rsidP="002739F0">
      <w:pPr>
        <w:tabs>
          <w:tab w:val="left" w:pos="255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BIC/SWIFT-Code</w:t>
      </w:r>
      <w:r w:rsidRPr="00F92747">
        <w:rPr>
          <w:rFonts w:ascii="Arial" w:hAnsi="Arial" w:cs="Arial"/>
        </w:rPr>
        <w:t xml:space="preserve">: </w:t>
      </w:r>
      <w:r w:rsidRPr="00F9274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7563043"/>
          <w:placeholder>
            <w:docPart w:val="E0857BB57252AD4AB5F8F0A4A7E073CE"/>
          </w:placeholder>
          <w:showingPlcHdr/>
          <w:text/>
        </w:sdtPr>
        <w:sdtContent>
          <w:r w:rsidRPr="00F92747">
            <w:rPr>
              <w:rFonts w:ascii="Arial" w:hAnsi="Arial" w:cs="Arial"/>
            </w:rPr>
            <w:t>____________________________________________</w:t>
          </w:r>
        </w:sdtContent>
      </w:sdt>
    </w:p>
    <w:p w14:paraId="423ED7C3" w14:textId="08362BAF" w:rsidR="00A61FC3" w:rsidRPr="002739F0" w:rsidRDefault="00A61FC3" w:rsidP="004A141F">
      <w:pPr>
        <w:rPr>
          <w:rFonts w:ascii="Arial" w:hAnsi="Arial" w:cs="Arial"/>
        </w:rPr>
      </w:pPr>
    </w:p>
    <w:p w14:paraId="2136938C" w14:textId="45C71376" w:rsidR="002739F0" w:rsidRPr="002739F0" w:rsidRDefault="002739F0" w:rsidP="004A141F">
      <w:pPr>
        <w:rPr>
          <w:rFonts w:ascii="Arial" w:hAnsi="Arial" w:cs="Arial"/>
        </w:rPr>
      </w:pPr>
    </w:p>
    <w:p w14:paraId="01427927" w14:textId="6E2E7421" w:rsidR="002739F0" w:rsidRPr="002739F0" w:rsidRDefault="002739F0" w:rsidP="004A141F">
      <w:pPr>
        <w:rPr>
          <w:rFonts w:ascii="Arial" w:hAnsi="Arial" w:cs="Arial"/>
        </w:rPr>
      </w:pPr>
    </w:p>
    <w:p w14:paraId="072A0137" w14:textId="717D574C" w:rsidR="002739F0" w:rsidRPr="002739F0" w:rsidRDefault="002739F0" w:rsidP="004A141F">
      <w:pPr>
        <w:rPr>
          <w:rFonts w:ascii="Arial" w:hAnsi="Arial" w:cs="Arial"/>
        </w:rPr>
      </w:pPr>
    </w:p>
    <w:p w14:paraId="708AE0EA" w14:textId="1AE356D7" w:rsidR="002739F0" w:rsidRPr="002739F0" w:rsidRDefault="002739F0" w:rsidP="004A141F">
      <w:pPr>
        <w:rPr>
          <w:rFonts w:ascii="Arial" w:hAnsi="Arial" w:cs="Arial"/>
        </w:rPr>
      </w:pPr>
    </w:p>
    <w:p w14:paraId="1E8723E4" w14:textId="77777777" w:rsidR="002739F0" w:rsidRPr="002739F0" w:rsidRDefault="002739F0" w:rsidP="004A141F">
      <w:pPr>
        <w:rPr>
          <w:rFonts w:ascii="Arial" w:hAnsi="Arial" w:cs="Arial"/>
        </w:rPr>
      </w:pPr>
    </w:p>
    <w:p w14:paraId="7FE81E8A" w14:textId="77777777" w:rsidR="00A61FC3" w:rsidRPr="002739F0" w:rsidRDefault="00A61FC3" w:rsidP="00A61FC3">
      <w:pPr>
        <w:rPr>
          <w:rFonts w:ascii="Arial" w:hAnsi="Arial" w:cs="Arial"/>
        </w:rPr>
      </w:pPr>
      <w:r w:rsidRPr="002739F0">
        <w:rPr>
          <w:rFonts w:ascii="Arial" w:hAnsi="Arial" w:cs="Arial"/>
        </w:rPr>
        <w:t>P</w:t>
      </w:r>
      <w:r w:rsidR="00357FA2" w:rsidRPr="002739F0">
        <w:rPr>
          <w:rFonts w:ascii="Arial" w:hAnsi="Arial" w:cs="Arial"/>
        </w:rPr>
        <w:t xml:space="preserve">lace, Date: </w:t>
      </w:r>
      <w:bookmarkStart w:id="2" w:name="_Hlk63418257"/>
      <w:sdt>
        <w:sdtPr>
          <w:rPr>
            <w:rFonts w:ascii="Arial" w:hAnsi="Arial" w:cs="Arial"/>
            <w:lang w:val="en-GB"/>
          </w:rPr>
          <w:id w:val="1031072884"/>
          <w:placeholder>
            <w:docPart w:val="5BEDCEBF7E5045B99152628E5B5F2452"/>
          </w:placeholder>
          <w:showingPlcHdr/>
          <w:text/>
        </w:sdtPr>
        <w:sdtContent>
          <w:r w:rsidRPr="002739F0">
            <w:rPr>
              <w:rFonts w:ascii="Arial" w:hAnsi="Arial" w:cs="Arial"/>
            </w:rPr>
            <w:t>_______________________</w:t>
          </w:r>
        </w:sdtContent>
      </w:sdt>
      <w:r w:rsidRPr="002739F0">
        <w:rPr>
          <w:rFonts w:ascii="Arial" w:hAnsi="Arial" w:cs="Arial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41297B9A8BC9447B9D073854C9302F8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2739F0">
            <w:rPr>
              <w:rFonts w:ascii="Arial" w:hAnsi="Arial" w:cs="Arial"/>
            </w:rPr>
            <w:t>__________________</w:t>
          </w:r>
        </w:sdtContent>
      </w:sdt>
      <w:bookmarkEnd w:id="2"/>
    </w:p>
    <w:p w14:paraId="06E89803" w14:textId="77777777" w:rsidR="00A61FC3" w:rsidRPr="002739F0" w:rsidRDefault="00A61FC3" w:rsidP="00A61FC3">
      <w:pPr>
        <w:rPr>
          <w:rFonts w:ascii="Arial" w:hAnsi="Arial" w:cs="Arial"/>
        </w:rPr>
      </w:pPr>
    </w:p>
    <w:p w14:paraId="241C5294" w14:textId="77777777" w:rsidR="00A61FC3" w:rsidRPr="002739F0" w:rsidRDefault="00A61FC3" w:rsidP="00A61FC3">
      <w:pPr>
        <w:rPr>
          <w:rFonts w:ascii="Arial" w:hAnsi="Arial" w:cs="Arial"/>
        </w:rPr>
      </w:pPr>
    </w:p>
    <w:p w14:paraId="6D98C70A" w14:textId="77777777" w:rsidR="003D2E39" w:rsidRPr="002739F0" w:rsidRDefault="00357FA2" w:rsidP="00357FA2">
      <w:pPr>
        <w:rPr>
          <w:rFonts w:ascii="Arial" w:hAnsi="Arial" w:cs="Arial"/>
        </w:rPr>
      </w:pPr>
      <w:proofErr w:type="spellStart"/>
      <w:r w:rsidRPr="002739F0">
        <w:rPr>
          <w:rFonts w:ascii="Arial" w:hAnsi="Arial" w:cs="Arial"/>
        </w:rPr>
        <w:t>Signature</w:t>
      </w:r>
      <w:proofErr w:type="spellEnd"/>
      <w:r w:rsidRPr="002739F0">
        <w:rPr>
          <w:rFonts w:ascii="Arial" w:hAnsi="Arial" w:cs="Arial"/>
        </w:rPr>
        <w:t>:</w:t>
      </w:r>
      <w:bookmarkStart w:id="3" w:name="_Hlk63417953"/>
      <w:r w:rsidR="00A61FC3" w:rsidRPr="002739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lang w:val="en-GB"/>
          </w:rPr>
          <w:id w:val="-1933272438"/>
          <w:placeholder>
            <w:docPart w:val="4EB107D24CE94010ADC398F62DA566E0"/>
          </w:placeholder>
          <w:showingPlcHdr/>
          <w:text/>
        </w:sdtPr>
        <w:sdtContent>
          <w:r w:rsidR="00A61FC3" w:rsidRPr="002739F0">
            <w:rPr>
              <w:rFonts w:ascii="Arial" w:hAnsi="Arial" w:cs="Arial"/>
            </w:rPr>
            <w:t>___________________________________________</w:t>
          </w:r>
        </w:sdtContent>
      </w:sdt>
      <w:bookmarkEnd w:id="3"/>
    </w:p>
    <w:sectPr w:rsidR="003D2E39" w:rsidRPr="002739F0" w:rsidSect="00157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C88A" w14:textId="77777777" w:rsidR="0077568B" w:rsidRDefault="0077568B" w:rsidP="00F91D37">
      <w:pPr>
        <w:spacing w:line="240" w:lineRule="auto"/>
      </w:pPr>
      <w:r>
        <w:separator/>
      </w:r>
    </w:p>
  </w:endnote>
  <w:endnote w:type="continuationSeparator" w:id="0">
    <w:p w14:paraId="065E3945" w14:textId="77777777" w:rsidR="0077568B" w:rsidRDefault="0077568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604020202020204"/>
    <w:charset w:val="00"/>
    <w:family w:val="swiss"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F792" w14:textId="77777777" w:rsidR="00A96165" w:rsidRDefault="00A961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0628" w14:textId="77777777" w:rsidR="00A96165" w:rsidRDefault="00A961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9351" w14:textId="77777777" w:rsidR="00A96165" w:rsidRDefault="00A961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D6EA" w14:textId="77777777" w:rsidR="0077568B" w:rsidRPr="0025086B" w:rsidRDefault="0077568B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4A1CE329" w14:textId="77777777" w:rsidR="0077568B" w:rsidRDefault="0077568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E53E0" w14:textId="77777777" w:rsidR="00A96165" w:rsidRDefault="00A961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3B8C" w14:textId="77777777" w:rsidR="00E936F6" w:rsidRDefault="00E936F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7ADA0D0" wp14:editId="6AFF274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C09E" w14:textId="56AE7CBB" w:rsidR="00E936F6" w:rsidRPr="00605B2F" w:rsidRDefault="00A96165" w:rsidP="00605B2F">
    <w:pPr>
      <w:pStyle w:val="Kopfzeile"/>
      <w:spacing w:line="240" w:lineRule="auto"/>
    </w:pPr>
    <w:r>
      <w:rPr>
        <w:noProof/>
      </w:rPr>
      <w:drawing>
        <wp:inline distT="0" distB="0" distL="0" distR="0" wp14:anchorId="5F8B42A0" wp14:editId="7C87ED48">
          <wp:extent cx="3617847" cy="533400"/>
          <wp:effectExtent l="0" t="0" r="1905" b="0"/>
          <wp:docPr id="7" name="Picture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377" cy="537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 wp14:anchorId="447D338E" wp14:editId="122F96BF">
          <wp:extent cx="1616710" cy="1246505"/>
          <wp:effectExtent l="0" t="0" r="0" b="0"/>
          <wp:docPr id="6" name="Picture 6" descr="ub_16p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ub_16pt_cmy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C48DD"/>
    <w:multiLevelType w:val="hybridMultilevel"/>
    <w:tmpl w:val="86F852DE"/>
    <w:lvl w:ilvl="0" w:tplc="63589A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4" w15:restartNumberingAfterBreak="0">
    <w:nsid w:val="5DE43031"/>
    <w:multiLevelType w:val="hybridMultilevel"/>
    <w:tmpl w:val="B380A5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9A1A07"/>
    <w:multiLevelType w:val="hybridMultilevel"/>
    <w:tmpl w:val="E79E27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320016">
    <w:abstractNumId w:val="2"/>
  </w:num>
  <w:num w:numId="2" w16cid:durableId="1840121328">
    <w:abstractNumId w:val="0"/>
  </w:num>
  <w:num w:numId="3" w16cid:durableId="125120905">
    <w:abstractNumId w:val="5"/>
  </w:num>
  <w:num w:numId="4" w16cid:durableId="600647025">
    <w:abstractNumId w:val="3"/>
  </w:num>
  <w:num w:numId="5" w16cid:durableId="1200314930">
    <w:abstractNumId w:val="6"/>
  </w:num>
  <w:num w:numId="6" w16cid:durableId="260840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23326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442064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3BFB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D35F2"/>
    <w:rsid w:val="000E2A77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C2BC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39F0"/>
    <w:rsid w:val="00283F82"/>
    <w:rsid w:val="00290E37"/>
    <w:rsid w:val="002C3F5D"/>
    <w:rsid w:val="002D38AE"/>
    <w:rsid w:val="002E2F95"/>
    <w:rsid w:val="002F06AA"/>
    <w:rsid w:val="002F68A2"/>
    <w:rsid w:val="0030245A"/>
    <w:rsid w:val="003029A6"/>
    <w:rsid w:val="00316FCD"/>
    <w:rsid w:val="0032330D"/>
    <w:rsid w:val="00325695"/>
    <w:rsid w:val="00333A1B"/>
    <w:rsid w:val="00350387"/>
    <w:rsid w:val="003514EE"/>
    <w:rsid w:val="00357FA2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A141F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D6255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75A0D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10FB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4430"/>
    <w:rsid w:val="00686D14"/>
    <w:rsid w:val="00687ED7"/>
    <w:rsid w:val="006978C9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2CCA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568B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D269A"/>
    <w:rsid w:val="008E1A10"/>
    <w:rsid w:val="00907BC0"/>
    <w:rsid w:val="009144D5"/>
    <w:rsid w:val="00915E30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1F99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019C"/>
    <w:rsid w:val="00A57815"/>
    <w:rsid w:val="00A61FC3"/>
    <w:rsid w:val="00A62F82"/>
    <w:rsid w:val="00A70CDC"/>
    <w:rsid w:val="00A7133D"/>
    <w:rsid w:val="00A90BD1"/>
    <w:rsid w:val="00A96165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66161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26CCC"/>
    <w:rsid w:val="00C40C67"/>
    <w:rsid w:val="00C51D2F"/>
    <w:rsid w:val="00C80641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3561B"/>
    <w:rsid w:val="00F57C79"/>
    <w:rsid w:val="00F73331"/>
    <w:rsid w:val="00F77AF8"/>
    <w:rsid w:val="00F8469F"/>
    <w:rsid w:val="00F87174"/>
    <w:rsid w:val="00F91D37"/>
    <w:rsid w:val="00F9610D"/>
    <w:rsid w:val="00F97618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67F4D16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A99B4B39AB447DAF846BF171EAD3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8ADED-1C58-406E-9779-FA5463D744D9}"/>
      </w:docPartPr>
      <w:docPartBody>
        <w:p w:rsidR="00390A44" w:rsidRDefault="008F2493" w:rsidP="008F2493">
          <w:pPr>
            <w:pStyle w:val="6EA99B4B39AB447DAF846BF171EAD33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BE8CD2EAFF4346C6B70D71218A985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24DEE-BEC4-44DA-8EAF-73BA1BD33B20}"/>
      </w:docPartPr>
      <w:docPartBody>
        <w:p w:rsidR="00390A44" w:rsidRDefault="008F2493" w:rsidP="008F2493">
          <w:pPr>
            <w:pStyle w:val="BE8CD2EAFF4346C6B70D71218A9852A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9769735560304695A3DA8AA588CF2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E652A-0D84-4236-AAB5-4DFD3EB1A2EA}"/>
      </w:docPartPr>
      <w:docPartBody>
        <w:p w:rsidR="00390A44" w:rsidRDefault="008F2493" w:rsidP="008F2493">
          <w:pPr>
            <w:pStyle w:val="9769735560304695A3DA8AA588CF27FE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97DB11C6FC14179A882E41BB41B6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BEC75-0776-4D0C-8465-0660318AC649}"/>
      </w:docPartPr>
      <w:docPartBody>
        <w:p w:rsidR="00390A44" w:rsidRDefault="008F2493" w:rsidP="008F2493">
          <w:pPr>
            <w:pStyle w:val="E97DB11C6FC14179A882E41BB41B6A05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4B43CE2EB4CD45EF995613AB68C86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8E8E1-973F-4DE9-91C9-4A7D7D8C9EB5}"/>
      </w:docPartPr>
      <w:docPartBody>
        <w:p w:rsidR="00390A44" w:rsidRDefault="008F2493" w:rsidP="008F2493">
          <w:pPr>
            <w:pStyle w:val="4B43CE2EB4CD45EF995613AB68C86F2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141BB07188A480ABF4001D33833D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09D82-02EF-4A46-9889-3596704068C9}"/>
      </w:docPartPr>
      <w:docPartBody>
        <w:p w:rsidR="00390A44" w:rsidRDefault="008F2493" w:rsidP="008F2493">
          <w:pPr>
            <w:pStyle w:val="2141BB07188A480ABF4001D33833D84C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4BFCFB7D24D4E45A8E6C7376A032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3CE1C-DFEE-44F1-8771-2FE91BF35469}"/>
      </w:docPartPr>
      <w:docPartBody>
        <w:p w:rsidR="00390A44" w:rsidRDefault="008F2493" w:rsidP="008F2493">
          <w:pPr>
            <w:pStyle w:val="C4BFCFB7D24D4E45A8E6C7376A0328F4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158D0B61FD8441FB3063266251F7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79264-0713-4B5F-9872-059729A2C584}"/>
      </w:docPartPr>
      <w:docPartBody>
        <w:p w:rsidR="00390A44" w:rsidRDefault="008F2493" w:rsidP="008F2493">
          <w:pPr>
            <w:pStyle w:val="B158D0B61FD8441FB3063266251F7D19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D688D8228804879857E7B4E6ECFE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482B3-6A03-4EB2-B280-82876E4FBB38}"/>
      </w:docPartPr>
      <w:docPartBody>
        <w:p w:rsidR="00390A44" w:rsidRDefault="008F2493" w:rsidP="008F2493">
          <w:pPr>
            <w:pStyle w:val="ED688D8228804879857E7B4E6ECFE8DB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6EAA76289A454B428101AA4228722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7A7AE-E013-4BE1-8CB8-BD2C28F7ED8B}"/>
      </w:docPartPr>
      <w:docPartBody>
        <w:p w:rsidR="00390A44" w:rsidRDefault="008F2493" w:rsidP="008F2493">
          <w:pPr>
            <w:pStyle w:val="6EAA76289A454B428101AA4228722FB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DA64A86605844B04A96B9F134B111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F457C-C70F-4E66-BFB2-D0C6D265AE58}"/>
      </w:docPartPr>
      <w:docPartBody>
        <w:p w:rsidR="00390A44" w:rsidRDefault="008F2493" w:rsidP="008F2493">
          <w:pPr>
            <w:pStyle w:val="DA64A86605844B04A96B9F134B111018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6857F3B1CB74FC1B5DAF4BC77A0C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ADB43-6C6E-483E-AA50-A98B1F79ACAD}"/>
      </w:docPartPr>
      <w:docPartBody>
        <w:p w:rsidR="00390A44" w:rsidRDefault="008F2493" w:rsidP="008F2493">
          <w:pPr>
            <w:pStyle w:val="E6857F3B1CB74FC1B5DAF4BC77A0C23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717500546224834B5544865D9B0A3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31E3E-C455-4352-A095-51B3614A2FF8}"/>
      </w:docPartPr>
      <w:docPartBody>
        <w:p w:rsidR="00390A44" w:rsidRDefault="008F2493" w:rsidP="008F2493">
          <w:pPr>
            <w:pStyle w:val="2717500546224834B5544865D9B0A31D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F6F57DF0F78446D190AA2EC233391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D1149-3BB2-478C-9FFA-7C2A325F84E0}"/>
      </w:docPartPr>
      <w:docPartBody>
        <w:p w:rsidR="00390A44" w:rsidRDefault="008F2493" w:rsidP="008F2493">
          <w:pPr>
            <w:pStyle w:val="F6F57DF0F78446D190AA2EC233391D6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899332FF5F94481B1285696E0D87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83C21-3D97-4A5C-8D9D-6716960C5896}"/>
      </w:docPartPr>
      <w:docPartBody>
        <w:p w:rsidR="00390A44" w:rsidRDefault="008F2493" w:rsidP="008F2493">
          <w:pPr>
            <w:pStyle w:val="4899332FF5F94481B1285696E0D87D7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E34197AF4FC45F792EBEACB8CF99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F2EF3-3588-49EA-BCF9-683EDFA13280}"/>
      </w:docPartPr>
      <w:docPartBody>
        <w:p w:rsidR="00390A44" w:rsidRDefault="008F2493" w:rsidP="008F2493">
          <w:pPr>
            <w:pStyle w:val="EE34197AF4FC45F792EBEACB8CF99010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BEDCEBF7E5045B99152628E5B5F2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652EF-1548-4735-B3C2-DEC169D2FDEE}"/>
      </w:docPartPr>
      <w:docPartBody>
        <w:p w:rsidR="00390A44" w:rsidRDefault="008F2493" w:rsidP="008F2493">
          <w:pPr>
            <w:pStyle w:val="5BEDCEBF7E5045B99152628E5B5F2452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41297B9A8BC9447B9D073854C9302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C68B3-166C-4236-BABA-32DB551C6A4B}"/>
      </w:docPartPr>
      <w:docPartBody>
        <w:p w:rsidR="00390A44" w:rsidRDefault="008F2493" w:rsidP="008F2493">
          <w:pPr>
            <w:pStyle w:val="41297B9A8BC9447B9D073854C9302F8A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4EB107D24CE94010ADC398F62DA56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8592-5240-466D-BA56-E85DBC7CA9D7}"/>
      </w:docPartPr>
      <w:docPartBody>
        <w:p w:rsidR="00390A44" w:rsidRDefault="008F2493" w:rsidP="008F2493">
          <w:pPr>
            <w:pStyle w:val="4EB107D24CE94010ADC398F62DA566E0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7AD2C0C8D37F485F9B1F5C2D16CA0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B8F8E-BE71-4B49-9D42-CCDB93004D92}"/>
      </w:docPartPr>
      <w:docPartBody>
        <w:p w:rsidR="00A9240C" w:rsidRDefault="003F073A" w:rsidP="003F073A">
          <w:pPr>
            <w:pStyle w:val="7AD2C0C8D37F485F9B1F5C2D16CA043D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9D7453576054AA487747CA378672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8BFB9-4063-4594-A31C-AF1D87F12593}"/>
      </w:docPartPr>
      <w:docPartBody>
        <w:p w:rsidR="00A9240C" w:rsidRDefault="003F073A" w:rsidP="003F073A">
          <w:pPr>
            <w:pStyle w:val="29D7453576054AA487747CA378672A5B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C67784F2B77FE4ABB6181FF3F58A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C367C4-487E-AB4C-9112-43D1DC8ACB9F}"/>
      </w:docPartPr>
      <w:docPartBody>
        <w:p w:rsidR="00EC2A0F" w:rsidRDefault="000347AB" w:rsidP="000347AB">
          <w:pPr>
            <w:pStyle w:val="2C67784F2B77FE4ABB6181FF3F58AC2E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D570EBB203C9E46996C2B867899D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977CA-4738-A44B-9842-EACA8B4AC207}"/>
      </w:docPartPr>
      <w:docPartBody>
        <w:p w:rsidR="00EC2A0F" w:rsidRDefault="000347AB" w:rsidP="000347AB">
          <w:pPr>
            <w:pStyle w:val="7D570EBB203C9E46996C2B867899D98F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ACF273AFECCB3B4E944D2A1EB0209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D77BE-ACEC-544E-9E04-68BC5AACA826}"/>
      </w:docPartPr>
      <w:docPartBody>
        <w:p w:rsidR="00EC2A0F" w:rsidRDefault="000347AB" w:rsidP="000347AB">
          <w:pPr>
            <w:pStyle w:val="ACF273AFECCB3B4E944D2A1EB0209D41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0F2EC7320D4824E8CFDDD6800BCB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CC3ED-4145-9E4E-BA4C-AAA5821F7D31}"/>
      </w:docPartPr>
      <w:docPartBody>
        <w:p w:rsidR="00EC2A0F" w:rsidRDefault="000347AB" w:rsidP="000347AB">
          <w:pPr>
            <w:pStyle w:val="40F2EC7320D4824E8CFDDD6800BCB6C0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3C272ACBFDD5E47B20EB42B9B302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EF163-0D0D-174A-A48C-1C40E7F5879A}"/>
      </w:docPartPr>
      <w:docPartBody>
        <w:p w:rsidR="00EC2A0F" w:rsidRDefault="000347AB" w:rsidP="000347AB">
          <w:pPr>
            <w:pStyle w:val="43C272ACBFDD5E47B20EB42B9B302365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E0857BB57252AD4AB5F8F0A4A7E07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43A66-BA9B-D642-9BEC-B76458F3A442}"/>
      </w:docPartPr>
      <w:docPartBody>
        <w:p w:rsidR="00EC2A0F" w:rsidRDefault="000347AB" w:rsidP="000347AB">
          <w:pPr>
            <w:pStyle w:val="E0857BB57252AD4AB5F8F0A4A7E073CE"/>
          </w:pPr>
          <w:r w:rsidRPr="00D76557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20B0604020202020204"/>
    <w:charset w:val="00"/>
    <w:family w:val="swiss"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20B0604020202020204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347AB"/>
    <w:rsid w:val="002D3CA4"/>
    <w:rsid w:val="00390A44"/>
    <w:rsid w:val="003F073A"/>
    <w:rsid w:val="004F7241"/>
    <w:rsid w:val="00527CB4"/>
    <w:rsid w:val="00571067"/>
    <w:rsid w:val="00685C8D"/>
    <w:rsid w:val="007B6038"/>
    <w:rsid w:val="007F5E73"/>
    <w:rsid w:val="008F2493"/>
    <w:rsid w:val="009C5D4A"/>
    <w:rsid w:val="00A9240C"/>
    <w:rsid w:val="00C4551E"/>
    <w:rsid w:val="00C7777D"/>
    <w:rsid w:val="00EC2A0F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5D4A"/>
    <w:rPr>
      <w:color w:val="808080"/>
    </w:rPr>
  </w:style>
  <w:style w:type="paragraph" w:customStyle="1" w:styleId="6EA99B4B39AB447DAF846BF171EAD33D">
    <w:name w:val="6EA99B4B39AB447DAF846BF171EAD33D"/>
    <w:rsid w:val="008F2493"/>
  </w:style>
  <w:style w:type="paragraph" w:customStyle="1" w:styleId="BE8CD2EAFF4346C6B70D71218A9852A9">
    <w:name w:val="BE8CD2EAFF4346C6B70D71218A9852A9"/>
    <w:rsid w:val="008F2493"/>
  </w:style>
  <w:style w:type="paragraph" w:customStyle="1" w:styleId="9769735560304695A3DA8AA588CF27FE">
    <w:name w:val="9769735560304695A3DA8AA588CF27FE"/>
    <w:rsid w:val="008F2493"/>
  </w:style>
  <w:style w:type="paragraph" w:customStyle="1" w:styleId="E97DB11C6FC14179A882E41BB41B6A05">
    <w:name w:val="E97DB11C6FC14179A882E41BB41B6A05"/>
    <w:rsid w:val="008F2493"/>
  </w:style>
  <w:style w:type="paragraph" w:customStyle="1" w:styleId="4B43CE2EB4CD45EF995613AB68C86F2D">
    <w:name w:val="4B43CE2EB4CD45EF995613AB68C86F2D"/>
    <w:rsid w:val="008F2493"/>
  </w:style>
  <w:style w:type="paragraph" w:customStyle="1" w:styleId="2141BB07188A480ABF4001D33833D84C">
    <w:name w:val="2141BB07188A480ABF4001D33833D84C"/>
    <w:rsid w:val="008F2493"/>
  </w:style>
  <w:style w:type="paragraph" w:customStyle="1" w:styleId="C4BFCFB7D24D4E45A8E6C7376A0328F4">
    <w:name w:val="C4BFCFB7D24D4E45A8E6C7376A0328F4"/>
    <w:rsid w:val="008F2493"/>
  </w:style>
  <w:style w:type="paragraph" w:customStyle="1" w:styleId="FB9A380B31484CA0B4F30BA17CDD4022">
    <w:name w:val="FB9A380B31484CA0B4F30BA17CDD4022"/>
    <w:rsid w:val="008F2493"/>
  </w:style>
  <w:style w:type="paragraph" w:customStyle="1" w:styleId="B158D0B61FD8441FB3063266251F7D19">
    <w:name w:val="B158D0B61FD8441FB3063266251F7D19"/>
    <w:rsid w:val="008F2493"/>
  </w:style>
  <w:style w:type="paragraph" w:customStyle="1" w:styleId="ED688D8228804879857E7B4E6ECFE8DB">
    <w:name w:val="ED688D8228804879857E7B4E6ECFE8DB"/>
    <w:rsid w:val="008F2493"/>
  </w:style>
  <w:style w:type="paragraph" w:customStyle="1" w:styleId="6EAA76289A454B428101AA4228722FBB">
    <w:name w:val="6EAA76289A454B428101AA4228722FBB"/>
    <w:rsid w:val="008F2493"/>
  </w:style>
  <w:style w:type="paragraph" w:customStyle="1" w:styleId="DA64A86605844B04A96B9F134B111018">
    <w:name w:val="DA64A86605844B04A96B9F134B111018"/>
    <w:rsid w:val="008F2493"/>
  </w:style>
  <w:style w:type="paragraph" w:customStyle="1" w:styleId="E6857F3B1CB74FC1B5DAF4BC77A0C23F">
    <w:name w:val="E6857F3B1CB74FC1B5DAF4BC77A0C23F"/>
    <w:rsid w:val="008F2493"/>
  </w:style>
  <w:style w:type="paragraph" w:customStyle="1" w:styleId="2717500546224834B5544865D9B0A31D">
    <w:name w:val="2717500546224834B5544865D9B0A31D"/>
    <w:rsid w:val="008F2493"/>
  </w:style>
  <w:style w:type="paragraph" w:customStyle="1" w:styleId="F6F57DF0F78446D190AA2EC233391D63">
    <w:name w:val="F6F57DF0F78446D190AA2EC233391D63"/>
    <w:rsid w:val="008F2493"/>
  </w:style>
  <w:style w:type="paragraph" w:customStyle="1" w:styleId="4899332FF5F94481B1285696E0D87D71">
    <w:name w:val="4899332FF5F94481B1285696E0D87D71"/>
    <w:rsid w:val="008F2493"/>
  </w:style>
  <w:style w:type="paragraph" w:customStyle="1" w:styleId="EE34197AF4FC45F792EBEACB8CF99010">
    <w:name w:val="EE34197AF4FC45F792EBEACB8CF99010"/>
    <w:rsid w:val="008F2493"/>
  </w:style>
  <w:style w:type="paragraph" w:customStyle="1" w:styleId="5BEDCEBF7E5045B99152628E5B5F2452">
    <w:name w:val="5BEDCEBF7E5045B99152628E5B5F2452"/>
    <w:rsid w:val="008F2493"/>
  </w:style>
  <w:style w:type="paragraph" w:customStyle="1" w:styleId="41297B9A8BC9447B9D073854C9302F8A">
    <w:name w:val="41297B9A8BC9447B9D073854C9302F8A"/>
    <w:rsid w:val="008F2493"/>
  </w:style>
  <w:style w:type="paragraph" w:customStyle="1" w:styleId="4EB107D24CE94010ADC398F62DA566E0">
    <w:name w:val="4EB107D24CE94010ADC398F62DA566E0"/>
    <w:rsid w:val="008F2493"/>
  </w:style>
  <w:style w:type="paragraph" w:customStyle="1" w:styleId="7AD2C0C8D37F485F9B1F5C2D16CA043D">
    <w:name w:val="7AD2C0C8D37F485F9B1F5C2D16CA043D"/>
    <w:rsid w:val="003F073A"/>
  </w:style>
  <w:style w:type="paragraph" w:customStyle="1" w:styleId="29D7453576054AA487747CA378672A5B">
    <w:name w:val="29D7453576054AA487747CA378672A5B"/>
    <w:rsid w:val="003F073A"/>
  </w:style>
  <w:style w:type="paragraph" w:customStyle="1" w:styleId="2C67784F2B77FE4ABB6181FF3F58AC2E">
    <w:name w:val="2C67784F2B77FE4ABB6181FF3F58AC2E"/>
    <w:rsid w:val="000347AB"/>
    <w:pPr>
      <w:spacing w:after="0" w:line="240" w:lineRule="auto"/>
    </w:pPr>
    <w:rPr>
      <w:sz w:val="24"/>
      <w:szCs w:val="24"/>
      <w:lang w:eastAsia="de-DE"/>
    </w:rPr>
  </w:style>
  <w:style w:type="paragraph" w:customStyle="1" w:styleId="7D570EBB203C9E46996C2B867899D98F">
    <w:name w:val="7D570EBB203C9E46996C2B867899D98F"/>
    <w:rsid w:val="000347AB"/>
    <w:pPr>
      <w:spacing w:after="0" w:line="240" w:lineRule="auto"/>
    </w:pPr>
    <w:rPr>
      <w:sz w:val="24"/>
      <w:szCs w:val="24"/>
      <w:lang w:eastAsia="de-DE"/>
    </w:rPr>
  </w:style>
  <w:style w:type="paragraph" w:customStyle="1" w:styleId="ACF273AFECCB3B4E944D2A1EB0209D41">
    <w:name w:val="ACF273AFECCB3B4E944D2A1EB0209D41"/>
    <w:rsid w:val="000347AB"/>
    <w:pPr>
      <w:spacing w:after="0" w:line="240" w:lineRule="auto"/>
    </w:pPr>
    <w:rPr>
      <w:sz w:val="24"/>
      <w:szCs w:val="24"/>
      <w:lang w:eastAsia="de-DE"/>
    </w:rPr>
  </w:style>
  <w:style w:type="paragraph" w:customStyle="1" w:styleId="40F2EC7320D4824E8CFDDD6800BCB6C0">
    <w:name w:val="40F2EC7320D4824E8CFDDD6800BCB6C0"/>
    <w:rsid w:val="000347AB"/>
    <w:pPr>
      <w:spacing w:after="0" w:line="240" w:lineRule="auto"/>
    </w:pPr>
    <w:rPr>
      <w:sz w:val="24"/>
      <w:szCs w:val="24"/>
      <w:lang w:eastAsia="de-DE"/>
    </w:rPr>
  </w:style>
  <w:style w:type="paragraph" w:customStyle="1" w:styleId="43C272ACBFDD5E47B20EB42B9B302365">
    <w:name w:val="43C272ACBFDD5E47B20EB42B9B302365"/>
    <w:rsid w:val="000347AB"/>
    <w:pPr>
      <w:spacing w:after="0" w:line="240" w:lineRule="auto"/>
    </w:pPr>
    <w:rPr>
      <w:sz w:val="24"/>
      <w:szCs w:val="24"/>
      <w:lang w:eastAsia="de-DE"/>
    </w:rPr>
  </w:style>
  <w:style w:type="paragraph" w:customStyle="1" w:styleId="E0857BB57252AD4AB5F8F0A4A7E073CE">
    <w:name w:val="E0857BB57252AD4AB5F8F0A4A7E073CE"/>
    <w:rsid w:val="000347AB"/>
    <w:pPr>
      <w:spacing w:after="0" w:line="240" w:lineRule="auto"/>
    </w:pPr>
    <w:rPr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2585557-3ACC-4E23-A2BB-4FE1EF87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Stuber Kuster, Cornelia Catharina (INT)</cp:lastModifiedBy>
  <cp:revision>3</cp:revision>
  <cp:lastPrinted>2019-01-28T07:42:00Z</cp:lastPrinted>
  <dcterms:created xsi:type="dcterms:W3CDTF">2021-07-27T19:29:00Z</dcterms:created>
  <dcterms:modified xsi:type="dcterms:W3CDTF">2023-10-27T12:36:00Z</dcterms:modified>
</cp:coreProperties>
</file>