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7D5C" w14:textId="77777777" w:rsidR="003B7CFC" w:rsidRDefault="003B7CFC" w:rsidP="004737F4">
      <w:pPr>
        <w:pStyle w:val="Untertitel"/>
        <w:rPr>
          <w:rFonts w:ascii="Arial" w:hAnsi="Arial" w:cs="Arial"/>
          <w:color w:val="auto"/>
          <w:sz w:val="24"/>
          <w:szCs w:val="24"/>
          <w:lang w:val="en-GB"/>
        </w:rPr>
      </w:pPr>
    </w:p>
    <w:p w14:paraId="3278712B" w14:textId="77777777" w:rsidR="003B7CFC" w:rsidRDefault="003B7CFC" w:rsidP="004737F4">
      <w:pPr>
        <w:pStyle w:val="Untertitel"/>
        <w:rPr>
          <w:rFonts w:ascii="Arial" w:hAnsi="Arial" w:cs="Arial"/>
          <w:color w:val="auto"/>
          <w:sz w:val="24"/>
          <w:szCs w:val="24"/>
          <w:lang w:val="en-GB"/>
        </w:rPr>
      </w:pPr>
    </w:p>
    <w:p w14:paraId="030A26C6" w14:textId="5E670D5C" w:rsidR="004737F4" w:rsidRPr="004B2050" w:rsidRDefault="004737F4" w:rsidP="004737F4">
      <w:pPr>
        <w:pStyle w:val="Untertitel"/>
        <w:rPr>
          <w:rFonts w:ascii="Arial" w:hAnsi="Arial" w:cs="Arial"/>
          <w:color w:val="auto"/>
          <w:sz w:val="24"/>
          <w:szCs w:val="24"/>
          <w:lang w:val="en-GB"/>
        </w:rPr>
      </w:pPr>
      <w:r w:rsidRPr="004B2050">
        <w:rPr>
          <w:rFonts w:ascii="Arial" w:hAnsi="Arial" w:cs="Arial"/>
          <w:color w:val="auto"/>
          <w:sz w:val="24"/>
          <w:szCs w:val="24"/>
          <w:lang w:val="en-GB"/>
        </w:rPr>
        <w:t xml:space="preserve">Swiss-European Mobility Programme – Staff Mobility for </w:t>
      </w:r>
      <w:r w:rsidR="00475D5C">
        <w:rPr>
          <w:rFonts w:ascii="Arial" w:hAnsi="Arial" w:cs="Arial"/>
          <w:color w:val="auto"/>
          <w:sz w:val="24"/>
          <w:szCs w:val="24"/>
          <w:lang w:val="en-GB"/>
        </w:rPr>
        <w:t>Training</w:t>
      </w:r>
    </w:p>
    <w:p w14:paraId="0D5F10AF" w14:textId="77777777" w:rsidR="00130A5B" w:rsidRDefault="00130A5B" w:rsidP="004737F4">
      <w:pPr>
        <w:pStyle w:val="Titel"/>
        <w:rPr>
          <w:rFonts w:ascii="Arial" w:hAnsi="Arial" w:cs="Arial"/>
          <w:color w:val="auto"/>
          <w:lang w:val="en-GB"/>
        </w:rPr>
      </w:pPr>
    </w:p>
    <w:p w14:paraId="377E205E" w14:textId="617CD75E" w:rsidR="004737F4" w:rsidRPr="00A74881" w:rsidRDefault="004737F4" w:rsidP="004737F4">
      <w:pPr>
        <w:pStyle w:val="Titel"/>
        <w:rPr>
          <w:rFonts w:ascii="Arial" w:hAnsi="Arial" w:cs="Arial"/>
          <w:color w:val="auto"/>
          <w:lang w:val="en-GB"/>
        </w:rPr>
      </w:pPr>
      <w:r w:rsidRPr="00A74881">
        <w:rPr>
          <w:rFonts w:ascii="Arial" w:hAnsi="Arial" w:cs="Arial"/>
          <w:color w:val="auto"/>
          <w:lang w:val="en-GB"/>
        </w:rPr>
        <w:t>Certificate of Attendance</w:t>
      </w:r>
    </w:p>
    <w:p w14:paraId="7CAC96F4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For: </w:t>
      </w:r>
    </w:p>
    <w:p w14:paraId="04281990" w14:textId="626F3F84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First and last name:  </w:t>
      </w:r>
      <w:sdt>
        <w:sdtPr>
          <w:rPr>
            <w:rFonts w:ascii="Arial" w:hAnsi="Arial" w:cs="Arial"/>
            <w:sz w:val="20"/>
            <w:szCs w:val="20"/>
            <w:lang w:val="en-GB"/>
          </w:rPr>
          <w:tag w:val="student’s first and last name"/>
          <w:id w:val="-1910913420"/>
          <w:placeholder>
            <w:docPart w:val="B9B5513D71324251A89397A547BEE089"/>
          </w:placeholder>
          <w:temporary/>
          <w:showingPlcHdr/>
          <w:text/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_____________________</w:t>
          </w:r>
        </w:sdtContent>
      </w:sdt>
    </w:p>
    <w:p w14:paraId="116953CD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</w:p>
    <w:p w14:paraId="10C09294" w14:textId="129840CB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This is to certify that the </w:t>
      </w:r>
      <w:proofErr w:type="gramStart"/>
      <w:r w:rsidRPr="00130A5B">
        <w:rPr>
          <w:rFonts w:ascii="Arial" w:hAnsi="Arial" w:cs="Arial"/>
          <w:sz w:val="20"/>
          <w:szCs w:val="20"/>
          <w:lang w:val="en-GB"/>
        </w:rPr>
        <w:t>above</w:t>
      </w:r>
      <w:r w:rsidR="00130A5B" w:rsidRPr="00130A5B">
        <w:rPr>
          <w:rFonts w:ascii="Arial" w:hAnsi="Arial" w:cs="Arial"/>
          <w:sz w:val="20"/>
          <w:szCs w:val="20"/>
          <w:lang w:val="en-GB"/>
        </w:rPr>
        <w:t xml:space="preserve"> </w:t>
      </w:r>
      <w:r w:rsidRPr="00130A5B">
        <w:rPr>
          <w:rFonts w:ascii="Arial" w:hAnsi="Arial" w:cs="Arial"/>
          <w:sz w:val="20"/>
          <w:szCs w:val="20"/>
          <w:lang w:val="en-GB"/>
        </w:rPr>
        <w:t>mentioned</w:t>
      </w:r>
      <w:proofErr w:type="gramEnd"/>
      <w:r w:rsidRPr="00130A5B">
        <w:rPr>
          <w:rFonts w:ascii="Arial" w:hAnsi="Arial" w:cs="Arial"/>
          <w:sz w:val="20"/>
          <w:szCs w:val="20"/>
          <w:lang w:val="en-GB"/>
        </w:rPr>
        <w:t xml:space="preserve"> person has completed </w:t>
      </w:r>
      <w:r w:rsidR="00A41526" w:rsidRPr="00130A5B">
        <w:rPr>
          <w:rFonts w:ascii="Arial" w:hAnsi="Arial" w:cs="Arial"/>
          <w:sz w:val="20"/>
          <w:szCs w:val="20"/>
          <w:lang w:val="en-GB"/>
        </w:rPr>
        <w:t xml:space="preserve">the following </w:t>
      </w:r>
      <w:r w:rsidRPr="00130A5B">
        <w:rPr>
          <w:rFonts w:ascii="Arial" w:hAnsi="Arial" w:cs="Arial"/>
          <w:sz w:val="20"/>
          <w:szCs w:val="20"/>
          <w:lang w:val="en-GB"/>
        </w:rPr>
        <w:t>SEMP t</w:t>
      </w:r>
      <w:r w:rsidR="00475D5C">
        <w:rPr>
          <w:rFonts w:ascii="Arial" w:hAnsi="Arial" w:cs="Arial"/>
          <w:sz w:val="20"/>
          <w:szCs w:val="20"/>
          <w:lang w:val="en-GB"/>
        </w:rPr>
        <w:t>raining</w:t>
      </w:r>
      <w:r w:rsidRPr="00130A5B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6C3E699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Name of the host institution: </w:t>
      </w:r>
      <w:sdt>
        <w:sdtPr>
          <w:rPr>
            <w:rFonts w:ascii="Arial" w:hAnsi="Arial" w:cs="Arial"/>
            <w:sz w:val="20"/>
            <w:szCs w:val="20"/>
            <w:lang w:val="en-GB"/>
          </w:rPr>
          <w:tag w:val="student’s first and last name"/>
          <w:id w:val="841510302"/>
          <w:placeholder>
            <w:docPart w:val="13BD373DC00B41AFB255AC88800CBEA6"/>
          </w:placeholder>
          <w:temporary/>
          <w:showingPlcHdr/>
          <w:text/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_____________________</w:t>
          </w:r>
        </w:sdtContent>
      </w:sdt>
    </w:p>
    <w:p w14:paraId="4767D73D" w14:textId="3F9F1AB5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>T</w:t>
      </w:r>
      <w:r w:rsidR="00475D5C">
        <w:rPr>
          <w:rFonts w:ascii="Arial" w:hAnsi="Arial" w:cs="Arial"/>
          <w:sz w:val="20"/>
          <w:szCs w:val="20"/>
          <w:lang w:val="en-GB"/>
        </w:rPr>
        <w:t>raining</w:t>
      </w:r>
      <w:r w:rsidRPr="00130A5B">
        <w:rPr>
          <w:rFonts w:ascii="Arial" w:hAnsi="Arial" w:cs="Arial"/>
          <w:sz w:val="20"/>
          <w:szCs w:val="20"/>
          <w:lang w:val="en-GB"/>
        </w:rPr>
        <w:t xml:space="preserve"> start date: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1087032996"/>
          <w:placeholder>
            <w:docPart w:val="2CF64A24B4CC4FD6A4D96D475BCCDA1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_____________________</w:t>
          </w:r>
        </w:sdtContent>
      </w:sdt>
      <w:r w:rsidRPr="00130A5B">
        <w:rPr>
          <w:rFonts w:ascii="Arial" w:hAnsi="Arial" w:cs="Arial"/>
          <w:sz w:val="20"/>
          <w:szCs w:val="20"/>
          <w:lang w:val="en-GB"/>
        </w:rPr>
        <w:t xml:space="preserve"> (</w:t>
      </w:r>
      <w:r w:rsidR="00A74881" w:rsidRPr="00130A5B">
        <w:rPr>
          <w:rFonts w:ascii="Arial" w:hAnsi="Arial" w:cs="Arial"/>
          <w:sz w:val="20"/>
          <w:szCs w:val="20"/>
          <w:lang w:val="en-GB"/>
        </w:rPr>
        <w:t>dd/mm/</w:t>
      </w:r>
      <w:proofErr w:type="spellStart"/>
      <w:r w:rsidR="00A74881" w:rsidRPr="00130A5B">
        <w:rPr>
          <w:rFonts w:ascii="Arial" w:hAnsi="Arial" w:cs="Arial"/>
          <w:sz w:val="20"/>
          <w:szCs w:val="20"/>
          <w:lang w:val="en-GB"/>
        </w:rPr>
        <w:t>yyyy</w:t>
      </w:r>
      <w:proofErr w:type="spellEnd"/>
      <w:r w:rsidRPr="00130A5B">
        <w:rPr>
          <w:rFonts w:ascii="Arial" w:hAnsi="Arial" w:cs="Arial"/>
          <w:sz w:val="20"/>
          <w:szCs w:val="20"/>
          <w:lang w:val="en-GB"/>
        </w:rPr>
        <w:t xml:space="preserve">) </w:t>
      </w:r>
    </w:p>
    <w:p w14:paraId="75B9256F" w14:textId="2473410B" w:rsidR="004737F4" w:rsidRPr="00130A5B" w:rsidRDefault="004737F4" w:rsidP="009F2115">
      <w:pPr>
        <w:tabs>
          <w:tab w:val="left" w:pos="8540"/>
        </w:tabs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>T</w:t>
      </w:r>
      <w:r w:rsidR="00475D5C">
        <w:rPr>
          <w:rFonts w:ascii="Arial" w:hAnsi="Arial" w:cs="Arial"/>
          <w:sz w:val="20"/>
          <w:szCs w:val="20"/>
          <w:lang w:val="en-GB"/>
        </w:rPr>
        <w:t>raining</w:t>
      </w:r>
      <w:r w:rsidRPr="00130A5B">
        <w:rPr>
          <w:rFonts w:ascii="Arial" w:hAnsi="Arial" w:cs="Arial"/>
          <w:sz w:val="20"/>
          <w:szCs w:val="20"/>
          <w:lang w:val="en-GB"/>
        </w:rPr>
        <w:t xml:space="preserve"> end date: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466365466"/>
          <w:placeholder>
            <w:docPart w:val="317857106FA64FE29F17680A36991DB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_____________________</w:t>
          </w:r>
        </w:sdtContent>
      </w:sdt>
      <w:r w:rsidRPr="00130A5B">
        <w:rPr>
          <w:rFonts w:ascii="Arial" w:hAnsi="Arial" w:cs="Arial"/>
          <w:sz w:val="20"/>
          <w:szCs w:val="20"/>
          <w:lang w:val="en-GB"/>
        </w:rPr>
        <w:t xml:space="preserve"> (</w:t>
      </w:r>
      <w:r w:rsidR="00A74881" w:rsidRPr="00130A5B">
        <w:rPr>
          <w:rFonts w:ascii="Arial" w:hAnsi="Arial" w:cs="Arial"/>
          <w:sz w:val="20"/>
          <w:szCs w:val="20"/>
          <w:lang w:val="en-GB"/>
        </w:rPr>
        <w:t>dd/mm/</w:t>
      </w:r>
      <w:proofErr w:type="spellStart"/>
      <w:r w:rsidR="00A74881" w:rsidRPr="00130A5B">
        <w:rPr>
          <w:rFonts w:ascii="Arial" w:hAnsi="Arial" w:cs="Arial"/>
          <w:sz w:val="20"/>
          <w:szCs w:val="20"/>
          <w:lang w:val="en-GB"/>
        </w:rPr>
        <w:t>yyyy</w:t>
      </w:r>
      <w:proofErr w:type="spellEnd"/>
      <w:r w:rsidRPr="00130A5B">
        <w:rPr>
          <w:rFonts w:ascii="Arial" w:hAnsi="Arial" w:cs="Arial"/>
          <w:sz w:val="20"/>
          <w:szCs w:val="20"/>
          <w:lang w:val="en-GB"/>
        </w:rPr>
        <w:t>)</w:t>
      </w:r>
      <w:r w:rsidR="009F2115">
        <w:rPr>
          <w:rFonts w:ascii="Arial" w:hAnsi="Arial" w:cs="Arial"/>
          <w:sz w:val="20"/>
          <w:szCs w:val="20"/>
          <w:lang w:val="en-GB"/>
        </w:rPr>
        <w:tab/>
      </w:r>
    </w:p>
    <w:p w14:paraId="5ADE1134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</w:p>
    <w:p w14:paraId="1446D7BA" w14:textId="77777777" w:rsidR="004737F4" w:rsidRPr="00130A5B" w:rsidRDefault="00A74881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>Dates of the mobility period</w:t>
      </w:r>
      <w:r w:rsidR="004737F4" w:rsidRPr="00130A5B">
        <w:rPr>
          <w:rFonts w:ascii="Arial" w:hAnsi="Arial" w:cs="Arial"/>
          <w:sz w:val="20"/>
          <w:szCs w:val="20"/>
          <w:lang w:val="en-GB"/>
        </w:rPr>
        <w:t>:</w:t>
      </w:r>
    </w:p>
    <w:p w14:paraId="7CCEBA42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Date of arrival: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348758392"/>
          <w:placeholder>
            <w:docPart w:val="4C7839B674A540E7B72E96B510C40C3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_____________________</w:t>
          </w:r>
        </w:sdtContent>
      </w:sdt>
      <w:r w:rsidRPr="00130A5B">
        <w:rPr>
          <w:rFonts w:ascii="Arial" w:hAnsi="Arial" w:cs="Arial"/>
          <w:sz w:val="20"/>
          <w:szCs w:val="20"/>
          <w:lang w:val="en-GB"/>
        </w:rPr>
        <w:t xml:space="preserve"> (</w:t>
      </w:r>
      <w:r w:rsidR="00A74881" w:rsidRPr="00130A5B">
        <w:rPr>
          <w:rFonts w:ascii="Arial" w:hAnsi="Arial" w:cs="Arial"/>
          <w:sz w:val="20"/>
          <w:szCs w:val="20"/>
          <w:lang w:val="en-GB"/>
        </w:rPr>
        <w:t>dd/mm/yyyy</w:t>
      </w:r>
      <w:r w:rsidRPr="00130A5B">
        <w:rPr>
          <w:rFonts w:ascii="Arial" w:hAnsi="Arial" w:cs="Arial"/>
          <w:sz w:val="20"/>
          <w:szCs w:val="20"/>
          <w:lang w:val="en-GB"/>
        </w:rPr>
        <w:t>)</w:t>
      </w:r>
    </w:p>
    <w:p w14:paraId="21CC5EF4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Date of departure: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239793033"/>
          <w:placeholder>
            <w:docPart w:val="8195E29A7D964108A539D72287648CC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_____________________</w:t>
          </w:r>
        </w:sdtContent>
      </w:sdt>
      <w:r w:rsidRPr="00130A5B">
        <w:rPr>
          <w:rFonts w:ascii="Arial" w:hAnsi="Arial" w:cs="Arial"/>
          <w:sz w:val="20"/>
          <w:szCs w:val="20"/>
          <w:lang w:val="en-GB"/>
        </w:rPr>
        <w:t xml:space="preserve"> (</w:t>
      </w:r>
      <w:r w:rsidR="00A74881" w:rsidRPr="00130A5B">
        <w:rPr>
          <w:rFonts w:ascii="Arial" w:hAnsi="Arial" w:cs="Arial"/>
          <w:sz w:val="20"/>
          <w:szCs w:val="20"/>
          <w:lang w:val="en-GB"/>
        </w:rPr>
        <w:t>dd/mm/yyyy</w:t>
      </w:r>
      <w:r w:rsidRPr="00130A5B">
        <w:rPr>
          <w:rFonts w:ascii="Arial" w:hAnsi="Arial" w:cs="Arial"/>
          <w:sz w:val="20"/>
          <w:szCs w:val="20"/>
          <w:lang w:val="en-GB"/>
        </w:rPr>
        <w:t>)</w:t>
      </w:r>
    </w:p>
    <w:p w14:paraId="38637C8D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</w:p>
    <w:p w14:paraId="5BADF2C1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>Signatory:</w:t>
      </w:r>
    </w:p>
    <w:p w14:paraId="3B46C588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First and last name: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2073647174"/>
          <w:placeholder>
            <w:docPart w:val="4C8CCAEE444B4B89850A2E115ACBD9B3"/>
          </w:placeholder>
          <w:showingPlcHdr/>
          <w:text/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_____________________</w:t>
          </w:r>
        </w:sdtContent>
      </w:sdt>
    </w:p>
    <w:p w14:paraId="2514D012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</w:p>
    <w:p w14:paraId="2A7EF7F7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Function: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694042078"/>
          <w:placeholder>
            <w:docPart w:val="FF7B3A8D125143ECB55B14600502A537"/>
          </w:placeholder>
          <w:showingPlcHdr/>
          <w:text/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_____________________</w:t>
          </w:r>
        </w:sdtContent>
      </w:sdt>
      <w:r w:rsidRPr="00130A5B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3FB85C3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</w:p>
    <w:p w14:paraId="43476B2C" w14:textId="77777777" w:rsidR="003D2E39" w:rsidRPr="00130A5B" w:rsidRDefault="004737F4" w:rsidP="004737F4">
      <w:pPr>
        <w:tabs>
          <w:tab w:val="left" w:pos="4536"/>
        </w:tabs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Place, </w:t>
      </w:r>
      <w:r w:rsidR="00A74881" w:rsidRPr="00130A5B">
        <w:rPr>
          <w:rFonts w:ascii="Arial" w:hAnsi="Arial" w:cs="Arial"/>
          <w:sz w:val="20"/>
          <w:szCs w:val="20"/>
          <w:lang w:val="en-GB"/>
        </w:rPr>
        <w:t>d</w:t>
      </w:r>
      <w:r w:rsidRPr="00130A5B">
        <w:rPr>
          <w:rFonts w:ascii="Arial" w:hAnsi="Arial" w:cs="Arial"/>
          <w:sz w:val="20"/>
          <w:szCs w:val="20"/>
          <w:lang w:val="en-GB"/>
        </w:rPr>
        <w:t xml:space="preserve">ate: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1131482613"/>
          <w:placeholder>
            <w:docPart w:val="ECCF539F7013474EB255EC0D0472D369"/>
          </w:placeholder>
          <w:showingPlcHdr/>
          <w:text/>
        </w:sdtPr>
        <w:sdtEndPr>
          <w:rPr>
            <w:vanish/>
          </w:rPr>
        </w:sdtEnd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</w:t>
          </w:r>
        </w:sdtContent>
      </w:sdt>
      <w:r w:rsidRPr="00130A5B">
        <w:rPr>
          <w:rFonts w:ascii="Arial" w:hAnsi="Arial" w:cs="Arial"/>
          <w:sz w:val="20"/>
          <w:szCs w:val="20"/>
          <w:lang w:val="en-GB"/>
        </w:rPr>
        <w:t xml:space="preserve">,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1342433474"/>
          <w:placeholder>
            <w:docPart w:val="AFE8CFF135A04E4893F8178F2495E4E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</w:t>
          </w:r>
        </w:sdtContent>
      </w:sdt>
      <w:r w:rsidRPr="00130A5B">
        <w:rPr>
          <w:rFonts w:ascii="Arial" w:hAnsi="Arial" w:cs="Arial"/>
          <w:sz w:val="20"/>
          <w:szCs w:val="20"/>
          <w:lang w:val="en-GB"/>
        </w:rPr>
        <w:t xml:space="preserve"> </w:t>
      </w:r>
      <w:r w:rsidRPr="00130A5B">
        <w:rPr>
          <w:rFonts w:ascii="Arial" w:hAnsi="Arial" w:cs="Arial"/>
          <w:sz w:val="20"/>
          <w:szCs w:val="20"/>
          <w:lang w:val="en-GB"/>
        </w:rPr>
        <w:tab/>
        <w:t xml:space="preserve">Signature: </w:t>
      </w:r>
      <w:bookmarkStart w:id="0" w:name="_Hlk63421622"/>
      <w:sdt>
        <w:sdtPr>
          <w:rPr>
            <w:rFonts w:ascii="Arial" w:hAnsi="Arial" w:cs="Arial"/>
            <w:sz w:val="20"/>
            <w:szCs w:val="20"/>
            <w:lang w:val="en-GB"/>
          </w:rPr>
          <w:id w:val="887694459"/>
          <w:placeholder>
            <w:docPart w:val="1FFA7977768D41E29976A0D7EF45609D"/>
          </w:placeholder>
          <w:showingPlcHdr/>
          <w:text/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_______________________________</w:t>
          </w:r>
        </w:sdtContent>
      </w:sdt>
      <w:bookmarkEnd w:id="0"/>
    </w:p>
    <w:sectPr w:rsidR="003D2E39" w:rsidRPr="00130A5B" w:rsidSect="00157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1B28" w14:textId="77777777" w:rsidR="000C27F4" w:rsidRDefault="000C27F4" w:rsidP="00F91D37">
      <w:pPr>
        <w:spacing w:line="240" w:lineRule="auto"/>
      </w:pPr>
      <w:r>
        <w:separator/>
      </w:r>
    </w:p>
  </w:endnote>
  <w:endnote w:type="continuationSeparator" w:id="0">
    <w:p w14:paraId="5B791669" w14:textId="77777777" w:rsidR="000C27F4" w:rsidRDefault="000C27F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604020202020204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eueHaasGroteskText St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20B0604020202020204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0CF3" w14:textId="77777777" w:rsidR="008905CA" w:rsidRDefault="008905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90A5" w14:textId="77777777" w:rsidR="008905CA" w:rsidRDefault="008905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19E7" w14:textId="77777777" w:rsidR="008905CA" w:rsidRDefault="008905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D5ED" w14:textId="77777777" w:rsidR="000C27F4" w:rsidRPr="0025086B" w:rsidRDefault="000C27F4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0F7F643E" w14:textId="77777777" w:rsidR="000C27F4" w:rsidRDefault="000C27F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A907" w14:textId="77777777" w:rsidR="008905CA" w:rsidRDefault="008905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D0A9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01D086CF" wp14:editId="37D06FD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F8ED" w14:textId="2298C1C3" w:rsidR="005149D6" w:rsidRPr="00605B2F" w:rsidRDefault="003B7CFC" w:rsidP="00605B2F">
    <w:pPr>
      <w:pStyle w:val="Kopfzeile"/>
      <w:spacing w:line="240" w:lineRule="auto"/>
    </w:pPr>
    <w:r>
      <w:rPr>
        <w:noProof/>
      </w:rPr>
      <w:drawing>
        <wp:inline distT="0" distB="0" distL="0" distR="0" wp14:anchorId="3BF39366" wp14:editId="0A6A948A">
          <wp:extent cx="3617847" cy="533400"/>
          <wp:effectExtent l="0" t="0" r="1905" b="0"/>
          <wp:docPr id="7" name="Picture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377" cy="537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="008905CA">
      <w:t xml:space="preserve">        </w:t>
    </w:r>
    <w:r>
      <w:t xml:space="preserve">       </w:t>
    </w:r>
    <w:r>
      <w:rPr>
        <w:noProof/>
      </w:rPr>
      <w:drawing>
        <wp:inline distT="0" distB="0" distL="0" distR="0" wp14:anchorId="3D96561C" wp14:editId="4B7247BA">
          <wp:extent cx="1616710" cy="1246505"/>
          <wp:effectExtent l="0" t="0" r="0" b="0"/>
          <wp:docPr id="6" name="Picture 6" descr="ub_16p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b_16pt_cmyk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024223">
    <w:abstractNumId w:val="9"/>
  </w:num>
  <w:num w:numId="2" w16cid:durableId="1199003666">
    <w:abstractNumId w:val="7"/>
  </w:num>
  <w:num w:numId="3" w16cid:durableId="1590046326">
    <w:abstractNumId w:val="6"/>
  </w:num>
  <w:num w:numId="4" w16cid:durableId="797840070">
    <w:abstractNumId w:val="5"/>
  </w:num>
  <w:num w:numId="5" w16cid:durableId="1613322650">
    <w:abstractNumId w:val="4"/>
  </w:num>
  <w:num w:numId="6" w16cid:durableId="159977406">
    <w:abstractNumId w:val="8"/>
  </w:num>
  <w:num w:numId="7" w16cid:durableId="750927869">
    <w:abstractNumId w:val="3"/>
  </w:num>
  <w:num w:numId="8" w16cid:durableId="995498708">
    <w:abstractNumId w:val="2"/>
  </w:num>
  <w:num w:numId="9" w16cid:durableId="1973172591">
    <w:abstractNumId w:val="1"/>
  </w:num>
  <w:num w:numId="10" w16cid:durableId="1321811231">
    <w:abstractNumId w:val="0"/>
  </w:num>
  <w:num w:numId="11" w16cid:durableId="743187974">
    <w:abstractNumId w:val="22"/>
  </w:num>
  <w:num w:numId="12" w16cid:durableId="1447626595">
    <w:abstractNumId w:val="17"/>
  </w:num>
  <w:num w:numId="13" w16cid:durableId="1763138935">
    <w:abstractNumId w:val="14"/>
  </w:num>
  <w:num w:numId="14" w16cid:durableId="734550186">
    <w:abstractNumId w:val="25"/>
  </w:num>
  <w:num w:numId="15" w16cid:durableId="2113016622">
    <w:abstractNumId w:val="24"/>
  </w:num>
  <w:num w:numId="16" w16cid:durableId="223835630">
    <w:abstractNumId w:val="11"/>
  </w:num>
  <w:num w:numId="17" w16cid:durableId="1917088327">
    <w:abstractNumId w:val="15"/>
  </w:num>
  <w:num w:numId="18" w16cid:durableId="2494337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4704695">
    <w:abstractNumId w:val="21"/>
  </w:num>
  <w:num w:numId="20" w16cid:durableId="562329223">
    <w:abstractNumId w:val="13"/>
  </w:num>
  <w:num w:numId="21" w16cid:durableId="176315232">
    <w:abstractNumId w:val="20"/>
  </w:num>
  <w:num w:numId="22" w16cid:durableId="287709970">
    <w:abstractNumId w:val="19"/>
  </w:num>
  <w:num w:numId="23" w16cid:durableId="170801922">
    <w:abstractNumId w:val="12"/>
  </w:num>
  <w:num w:numId="24" w16cid:durableId="1223059524">
    <w:abstractNumId w:val="16"/>
  </w:num>
  <w:num w:numId="25" w16cid:durableId="763182786">
    <w:abstractNumId w:val="23"/>
  </w:num>
  <w:num w:numId="26" w16cid:durableId="1089279782">
    <w:abstractNumId w:val="10"/>
  </w:num>
  <w:num w:numId="27" w16cid:durableId="749618373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 w16cid:durableId="1571699001">
    <w:abstractNumId w:val="18"/>
  </w:num>
  <w:num w:numId="29" w16cid:durableId="956714745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 w16cid:durableId="846797320">
    <w:abstractNumId w:val="18"/>
  </w:num>
  <w:num w:numId="31" w16cid:durableId="913511427">
    <w:abstractNumId w:val="18"/>
  </w:num>
  <w:num w:numId="32" w16cid:durableId="624316465">
    <w:abstractNumId w:val="18"/>
  </w:num>
  <w:num w:numId="33" w16cid:durableId="16289285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444A7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27F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0A5B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B0BA4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B7CFC"/>
    <w:rsid w:val="003D0FAA"/>
    <w:rsid w:val="003D2E39"/>
    <w:rsid w:val="003D4B76"/>
    <w:rsid w:val="003F1A56"/>
    <w:rsid w:val="004021B4"/>
    <w:rsid w:val="00426F81"/>
    <w:rsid w:val="00430FC2"/>
    <w:rsid w:val="0044371B"/>
    <w:rsid w:val="004737F4"/>
    <w:rsid w:val="00475D5C"/>
    <w:rsid w:val="00486DBB"/>
    <w:rsid w:val="00494FD7"/>
    <w:rsid w:val="004A039B"/>
    <w:rsid w:val="004B0FDB"/>
    <w:rsid w:val="004B2050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1E61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7495C"/>
    <w:rsid w:val="00883CC4"/>
    <w:rsid w:val="00885749"/>
    <w:rsid w:val="008905CA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2115"/>
    <w:rsid w:val="009F4A8A"/>
    <w:rsid w:val="00A000BC"/>
    <w:rsid w:val="00A06F53"/>
    <w:rsid w:val="00A17FA4"/>
    <w:rsid w:val="00A2081D"/>
    <w:rsid w:val="00A25106"/>
    <w:rsid w:val="00A36D00"/>
    <w:rsid w:val="00A41526"/>
    <w:rsid w:val="00A57815"/>
    <w:rsid w:val="00A62F82"/>
    <w:rsid w:val="00A70CDC"/>
    <w:rsid w:val="00A7133D"/>
    <w:rsid w:val="00A7488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27E2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DE47160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5513D71324251A89397A547BEE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48ADA-62EA-40FA-8CD8-9DC82188D4C9}"/>
      </w:docPartPr>
      <w:docPartBody>
        <w:p w:rsidR="0049781F" w:rsidRDefault="009C5D4A" w:rsidP="009C5D4A">
          <w:pPr>
            <w:pStyle w:val="B9B5513D71324251A89397A547BEE089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13BD373DC00B41AFB255AC88800CB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04145-C614-4A3B-BC2A-B9F5ED21C630}"/>
      </w:docPartPr>
      <w:docPartBody>
        <w:p w:rsidR="0049781F" w:rsidRDefault="009C5D4A" w:rsidP="009C5D4A">
          <w:pPr>
            <w:pStyle w:val="13BD373DC00B41AFB255AC88800CBEA6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2CF64A24B4CC4FD6A4D96D475BCCD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62FBD-E381-45E6-8B2B-E8346AC5428D}"/>
      </w:docPartPr>
      <w:docPartBody>
        <w:p w:rsidR="0049781F" w:rsidRDefault="009C5D4A" w:rsidP="009C5D4A">
          <w:pPr>
            <w:pStyle w:val="2CF64A24B4CC4FD6A4D96D475BCCDA14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317857106FA64FE29F17680A36991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B858B-73E2-4EB3-BA83-82EF60747E8D}"/>
      </w:docPartPr>
      <w:docPartBody>
        <w:p w:rsidR="0049781F" w:rsidRDefault="009C5D4A" w:rsidP="009C5D4A">
          <w:pPr>
            <w:pStyle w:val="317857106FA64FE29F17680A36991DBE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4C7839B674A540E7B72E96B510C4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4CDBF-1E37-45BF-9C1E-C14D991A5B0C}"/>
      </w:docPartPr>
      <w:docPartBody>
        <w:p w:rsidR="0049781F" w:rsidRDefault="009C5D4A" w:rsidP="009C5D4A">
          <w:pPr>
            <w:pStyle w:val="4C7839B674A540E7B72E96B510C40C3C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8195E29A7D964108A539D72287648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218B1-416F-42E9-80AB-96F54DB4968D}"/>
      </w:docPartPr>
      <w:docPartBody>
        <w:p w:rsidR="0049781F" w:rsidRDefault="009C5D4A" w:rsidP="009C5D4A">
          <w:pPr>
            <w:pStyle w:val="8195E29A7D964108A539D72287648CC5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4C8CCAEE444B4B89850A2E115ACBD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AEFFF-1EA9-4C7A-AEFE-83660519198E}"/>
      </w:docPartPr>
      <w:docPartBody>
        <w:p w:rsidR="0049781F" w:rsidRDefault="009C5D4A" w:rsidP="009C5D4A">
          <w:pPr>
            <w:pStyle w:val="4C8CCAEE444B4B89850A2E115ACBD9B3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FF7B3A8D125143ECB55B14600502A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E7121-DCB5-46B6-B8CE-167F3873377A}"/>
      </w:docPartPr>
      <w:docPartBody>
        <w:p w:rsidR="0049781F" w:rsidRDefault="009C5D4A" w:rsidP="009C5D4A">
          <w:pPr>
            <w:pStyle w:val="FF7B3A8D125143ECB55B14600502A537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1FFA7977768D41E29976A0D7EF456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E5AFB-1672-4667-A96D-6C0BE9B7BFBA}"/>
      </w:docPartPr>
      <w:docPartBody>
        <w:p w:rsidR="0049781F" w:rsidRDefault="009C5D4A" w:rsidP="009C5D4A">
          <w:pPr>
            <w:pStyle w:val="1FFA7977768D41E29976A0D7EF45609D1"/>
          </w:pPr>
          <w:r>
            <w:rPr>
              <w:rFonts w:ascii="Arial" w:hAnsi="Arial" w:cs="Arial"/>
              <w:lang w:val="en-US"/>
            </w:rPr>
            <w:t>_______________________________</w:t>
          </w:r>
        </w:p>
      </w:docPartBody>
    </w:docPart>
    <w:docPart>
      <w:docPartPr>
        <w:name w:val="ECCF539F7013474EB255EC0D0472D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FC5C9-4845-4281-8A9D-4C65EB72B56B}"/>
      </w:docPartPr>
      <w:docPartBody>
        <w:p w:rsidR="0049781F" w:rsidRDefault="009C5D4A" w:rsidP="009C5D4A">
          <w:pPr>
            <w:pStyle w:val="ECCF539F7013474EB255EC0D0472D369"/>
          </w:pPr>
          <w:r>
            <w:rPr>
              <w:rFonts w:ascii="Arial" w:hAnsi="Arial" w:cs="Arial"/>
              <w:lang w:val="en-US"/>
            </w:rPr>
            <w:t>______________</w:t>
          </w:r>
        </w:p>
      </w:docPartBody>
    </w:docPart>
    <w:docPart>
      <w:docPartPr>
        <w:name w:val="AFE8CFF135A04E4893F8178F2495E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5C00-A7E6-4E1C-A3F0-EA0D71C7DF4A}"/>
      </w:docPartPr>
      <w:docPartBody>
        <w:p w:rsidR="0049781F" w:rsidRDefault="009C5D4A" w:rsidP="009C5D4A">
          <w:pPr>
            <w:pStyle w:val="AFE8CFF135A04E4893F8178F2495E4E6"/>
          </w:pPr>
          <w:r>
            <w:rPr>
              <w:rFonts w:ascii="Arial" w:hAnsi="Arial" w:cs="Arial"/>
              <w:lang w:val="en-US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604020202020204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eueHaasGroteskText St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20B0604020202020204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2D3CA4"/>
    <w:rsid w:val="00336DAF"/>
    <w:rsid w:val="0049781F"/>
    <w:rsid w:val="004F7241"/>
    <w:rsid w:val="005C5589"/>
    <w:rsid w:val="007B6038"/>
    <w:rsid w:val="00914B4E"/>
    <w:rsid w:val="009C5D4A"/>
    <w:rsid w:val="00A87217"/>
    <w:rsid w:val="00B03465"/>
    <w:rsid w:val="00C4551E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5D4A"/>
    <w:rPr>
      <w:color w:val="808080"/>
    </w:rPr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EBF06B0-B0AF-42B5-9D80-705CEBD3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Stuber Kuster, Cornelia Catharina (INT)</cp:lastModifiedBy>
  <cp:revision>4</cp:revision>
  <cp:lastPrinted>2019-01-28T07:42:00Z</cp:lastPrinted>
  <dcterms:created xsi:type="dcterms:W3CDTF">2021-07-27T19:14:00Z</dcterms:created>
  <dcterms:modified xsi:type="dcterms:W3CDTF">2023-10-27T12:32:00Z</dcterms:modified>
</cp:coreProperties>
</file>