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AEA0" w14:textId="77777777" w:rsidR="00D7025D" w:rsidRDefault="00D7025D" w:rsidP="00D05D2D">
      <w:pPr>
        <w:pStyle w:val="Untertitel"/>
        <w:rPr>
          <w:rFonts w:ascii="Arial" w:hAnsi="Arial" w:cs="Arial"/>
          <w:color w:val="auto"/>
          <w:sz w:val="28"/>
          <w:szCs w:val="28"/>
        </w:rPr>
      </w:pPr>
    </w:p>
    <w:p w14:paraId="68D07361" w14:textId="77777777" w:rsidR="00D7025D" w:rsidRPr="00D7025D" w:rsidRDefault="00D7025D" w:rsidP="00D7025D"/>
    <w:p w14:paraId="0585B179" w14:textId="7B943CDC" w:rsidR="00606C6D" w:rsidRPr="006A2BC5" w:rsidRDefault="00606C6D" w:rsidP="00D05D2D">
      <w:pPr>
        <w:pStyle w:val="Untertitel"/>
        <w:rPr>
          <w:rFonts w:ascii="Arial" w:hAnsi="Arial" w:cs="Arial"/>
          <w:color w:val="auto"/>
          <w:sz w:val="28"/>
          <w:szCs w:val="28"/>
        </w:rPr>
      </w:pPr>
      <w:r w:rsidRPr="006A2BC5">
        <w:rPr>
          <w:rFonts w:ascii="Arial" w:hAnsi="Arial" w:cs="Arial"/>
          <w:color w:val="auto"/>
          <w:sz w:val="28"/>
          <w:szCs w:val="28"/>
        </w:rPr>
        <w:t xml:space="preserve">Swiss-European Mobility Programme – Personalmobilität </w:t>
      </w:r>
      <w:r w:rsidR="006A2BC5" w:rsidRPr="006A2BC5">
        <w:rPr>
          <w:rFonts w:ascii="Arial" w:hAnsi="Arial" w:cs="Arial"/>
          <w:color w:val="auto"/>
          <w:sz w:val="28"/>
          <w:szCs w:val="28"/>
        </w:rPr>
        <w:t>Weiterbildung</w:t>
      </w:r>
      <w:r w:rsidRPr="006A2BC5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74F630D1" w14:textId="77777777" w:rsidR="00606C6D" w:rsidRPr="00DD4BB5" w:rsidRDefault="00606C6D" w:rsidP="00D05D2D">
      <w:pPr>
        <w:pStyle w:val="Titel"/>
        <w:rPr>
          <w:rFonts w:ascii="Arial" w:hAnsi="Arial" w:cs="Arial"/>
          <w:color w:val="auto"/>
        </w:rPr>
      </w:pPr>
      <w:r w:rsidRPr="00DD4BB5">
        <w:rPr>
          <w:rFonts w:ascii="Arial" w:hAnsi="Arial" w:cs="Arial"/>
          <w:color w:val="auto"/>
        </w:rPr>
        <w:t>Schlussbericht</w:t>
      </w:r>
    </w:p>
    <w:p w14:paraId="23BBB52B" w14:textId="77777777" w:rsidR="000D74F7" w:rsidRPr="00CD1270" w:rsidRDefault="000D74F7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CD1270">
        <w:rPr>
          <w:rFonts w:ascii="Arial" w:hAnsi="Arial" w:cs="Arial"/>
          <w:b/>
          <w:bCs w:val="0"/>
          <w:color w:val="auto"/>
        </w:rPr>
        <w:t>Angaben zur Person</w:t>
      </w:r>
    </w:p>
    <w:p w14:paraId="7321F42E" w14:textId="362250A9" w:rsidR="000D74F7" w:rsidRPr="002E4887" w:rsidRDefault="000D74F7" w:rsidP="000D74F7">
      <w:pPr>
        <w:tabs>
          <w:tab w:val="left" w:pos="1560"/>
          <w:tab w:val="left" w:pos="2552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Vorname</w:t>
      </w:r>
      <w:r w:rsidR="00FF2DC7">
        <w:rPr>
          <w:rFonts w:ascii="Arial" w:hAnsi="Arial" w:cs="Arial"/>
        </w:rPr>
        <w:t>, Name:</w:t>
      </w:r>
      <w:r w:rsidRPr="002E48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986343"/>
          <w:placeholder>
            <w:docPart w:val="B89B4377732C48CF8325FD3765070399"/>
          </w:placeholder>
          <w:showingPlcHdr/>
          <w:text/>
        </w:sdtPr>
        <w:sdtContent>
          <w:r w:rsidR="00FF2DC7" w:rsidRPr="002E4887">
            <w:rPr>
              <w:rFonts w:ascii="Arial" w:hAnsi="Arial" w:cs="Arial"/>
            </w:rPr>
            <w:t>____________________________________________</w:t>
          </w:r>
        </w:sdtContent>
      </w:sdt>
      <w:r w:rsidRPr="002E4887">
        <w:rPr>
          <w:rFonts w:ascii="Arial" w:hAnsi="Arial" w:cs="Arial"/>
        </w:rPr>
        <w:tab/>
      </w:r>
    </w:p>
    <w:p w14:paraId="78A18670" w14:textId="77777777" w:rsidR="000D74F7" w:rsidRPr="002E4887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 xml:space="preserve">Geschlecht: </w:t>
      </w:r>
      <w:r w:rsidRPr="002E4887">
        <w:rPr>
          <w:rFonts w:ascii="Arial" w:hAnsi="Arial" w:cs="Arial"/>
        </w:rPr>
        <w:tab/>
        <w:t xml:space="preserve">M </w:t>
      </w:r>
      <w:sdt>
        <w:sdtPr>
          <w:rPr>
            <w:rFonts w:ascii="Arial" w:eastAsia="MS Gothic" w:hAnsi="Arial" w:cs="Arial"/>
          </w:rPr>
          <w:id w:val="204647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  <w:t xml:space="preserve">F </w:t>
      </w:r>
      <w:sdt>
        <w:sdtPr>
          <w:rPr>
            <w:rFonts w:ascii="Arial" w:eastAsia="MS Gothic" w:hAnsi="Arial" w:cs="Arial"/>
          </w:rPr>
          <w:id w:val="-6404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</w:r>
      <w:bookmarkStart w:id="0" w:name="_Hlk63668205"/>
      <w:r w:rsidRPr="002E4887">
        <w:rPr>
          <w:rFonts w:ascii="Arial" w:hAnsi="Arial" w:cs="Arial"/>
        </w:rPr>
        <w:t xml:space="preserve">Andere </w:t>
      </w:r>
      <w:sdt>
        <w:sdtPr>
          <w:rPr>
            <w:rFonts w:ascii="Arial" w:eastAsia="MS Gothic" w:hAnsi="Arial" w:cs="Arial"/>
          </w:rPr>
          <w:id w:val="129803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819"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  <w:t xml:space="preserve">Ich bevorzuge keine Angaben zu machen </w:t>
      </w:r>
      <w:sdt>
        <w:sdtPr>
          <w:rPr>
            <w:rFonts w:ascii="Arial" w:hAnsi="Arial" w:cs="Arial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B0C"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</w:p>
    <w:p w14:paraId="67AF6F18" w14:textId="77777777" w:rsidR="000D74F7" w:rsidRPr="002E4887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Nationalität:</w:t>
      </w:r>
      <w:r w:rsidRPr="002E48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8799511"/>
          <w:placeholder>
            <w:docPart w:val="E1A33B20DE13439B9AB828BEF6A37A23"/>
          </w:placeholder>
          <w:showingPlcHdr/>
          <w:text/>
        </w:sdtPr>
        <w:sdtContent>
          <w:r w:rsidRPr="002E4887">
            <w:rPr>
              <w:rFonts w:ascii="Arial" w:hAnsi="Arial" w:cs="Arial"/>
            </w:rPr>
            <w:t>____________________________________________</w:t>
          </w:r>
        </w:sdtContent>
      </w:sdt>
    </w:p>
    <w:p w14:paraId="5045E806" w14:textId="77777777" w:rsidR="000D74F7" w:rsidRPr="00DD4BB5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E-Mail:</w:t>
      </w:r>
      <w:r w:rsidRPr="002E48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9930792"/>
          <w:placeholder>
            <w:docPart w:val="72748D9081ED4454A57A618FAFE4A876"/>
          </w:placeholder>
          <w:showingPlcHdr/>
          <w:text/>
        </w:sdtPr>
        <w:sdtContent>
          <w:r w:rsidRPr="002E4887">
            <w:rPr>
              <w:rFonts w:ascii="Arial" w:hAnsi="Arial" w:cs="Arial"/>
            </w:rPr>
            <w:t>____________________________________________</w:t>
          </w:r>
        </w:sdtContent>
      </w:sdt>
    </w:p>
    <w:p w14:paraId="24E31522" w14:textId="4D3A5E35" w:rsidR="000D74F7" w:rsidRPr="00F92747" w:rsidRDefault="000D74F7" w:rsidP="00E91B0C">
      <w:pPr>
        <w:tabs>
          <w:tab w:val="left" w:pos="2552"/>
        </w:tabs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Akademischer Bereich/Arbeitsbereich: </w:t>
      </w:r>
      <w:bookmarkStart w:id="1" w:name="_Hlk63666393"/>
      <w:sdt>
        <w:sdtPr>
          <w:rPr>
            <w:rFonts w:ascii="Arial" w:hAnsi="Arial" w:cs="Arial"/>
          </w:rPr>
          <w:id w:val="-402529710"/>
          <w:placeholder>
            <w:docPart w:val="BB05EC00EBBA410E9239AD1CDA7181C7"/>
          </w:placeholder>
          <w:text/>
        </w:sdtPr>
        <w:sdtContent>
          <w:r w:rsidR="00023A16" w:rsidRPr="00F05B87">
            <w:rPr>
              <w:rFonts w:ascii="Arial" w:hAnsi="Arial" w:cs="Arial"/>
            </w:rPr>
            <w:t>____________________________________________</w:t>
          </w:r>
        </w:sdtContent>
      </w:sdt>
      <w:bookmarkEnd w:id="1"/>
    </w:p>
    <w:p w14:paraId="062A1F30" w14:textId="77777777" w:rsidR="000D74F7" w:rsidRDefault="000D74F7" w:rsidP="000D74F7">
      <w:pPr>
        <w:rPr>
          <w:rFonts w:ascii="Arial" w:hAnsi="Arial" w:cs="Arial"/>
          <w:b/>
        </w:rPr>
      </w:pPr>
    </w:p>
    <w:p w14:paraId="064B3BC5" w14:textId="4B4E0B38" w:rsidR="000D74F7" w:rsidRPr="00DD4BB5" w:rsidRDefault="000D74F7" w:rsidP="000D74F7">
      <w:pPr>
        <w:rPr>
          <w:rFonts w:ascii="Arial" w:hAnsi="Arial" w:cs="Arial"/>
        </w:rPr>
      </w:pPr>
      <w:r w:rsidRPr="00544A55">
        <w:rPr>
          <w:rFonts w:ascii="Arial" w:hAnsi="Arial" w:cs="Arial"/>
        </w:rPr>
        <w:t xml:space="preserve">Dauer der bisherigen </w:t>
      </w:r>
      <w:r w:rsidR="00A41625">
        <w:rPr>
          <w:rFonts w:ascii="Arial" w:hAnsi="Arial" w:cs="Arial"/>
        </w:rPr>
        <w:t>T</w:t>
      </w:r>
      <w:r w:rsidRPr="00544A55">
        <w:rPr>
          <w:rFonts w:ascii="Arial" w:hAnsi="Arial" w:cs="Arial"/>
        </w:rPr>
        <w:t xml:space="preserve">ätigkeit: </w:t>
      </w:r>
      <w:sdt>
        <w:sdtPr>
          <w:rPr>
            <w:rFonts w:ascii="Arial" w:hAnsi="Arial" w:cs="Arial"/>
          </w:rPr>
          <w:id w:val="117060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0-10 Jahre</w:t>
      </w:r>
      <w:r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342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10-20 Jahre</w:t>
      </w:r>
      <w:r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580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mehr als 20 Jahre</w:t>
      </w:r>
    </w:p>
    <w:p w14:paraId="5DF9C7F9" w14:textId="77777777" w:rsidR="0002599C" w:rsidRPr="0002599C" w:rsidRDefault="0002599C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>Heiminstitution:</w:t>
      </w:r>
      <w:r w:rsidRPr="0002599C">
        <w:rPr>
          <w:rFonts w:ascii="Arial" w:hAnsi="Arial" w:cs="Arial"/>
        </w:rPr>
        <w:tab/>
      </w:r>
      <w:bookmarkStart w:id="2" w:name="_Hlk63666397"/>
      <w:sdt>
        <w:sdtPr>
          <w:id w:val="-173727834"/>
          <w:placeholder>
            <w:docPart w:val="0E0D9DC46DA14958AF2E491C61A9DC1B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  <w:bookmarkEnd w:id="2"/>
    </w:p>
    <w:p w14:paraId="527991D8" w14:textId="77777777" w:rsidR="0002599C" w:rsidRPr="0002599C" w:rsidRDefault="0002599C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 xml:space="preserve">Stadt, Land: </w:t>
      </w:r>
      <w:r w:rsidRPr="0002599C">
        <w:rPr>
          <w:rFonts w:ascii="Arial" w:hAnsi="Arial" w:cs="Arial"/>
        </w:rPr>
        <w:tab/>
      </w:r>
      <w:sdt>
        <w:sdtPr>
          <w:id w:val="-1276712159"/>
          <w:placeholder>
            <w:docPart w:val="1E939C570A564094A411716BE7AD89D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3BD51E30" w14:textId="775FCB67" w:rsidR="00D05D2D" w:rsidRPr="0002599C" w:rsidRDefault="00D05D2D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>Gastinstitution</w:t>
      </w:r>
      <w:r w:rsidR="006A2BC5">
        <w:rPr>
          <w:rFonts w:ascii="Arial" w:hAnsi="Arial" w:cs="Arial"/>
        </w:rPr>
        <w:t>/ - unternehmen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-851562629"/>
          <w:placeholder>
            <w:docPart w:val="574D29A190DD46878DE7CE05F3442DD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79F3FE50" w14:textId="77777777" w:rsidR="00D05D2D" w:rsidRPr="00F92747" w:rsidRDefault="00D05D2D" w:rsidP="00D05D2D">
      <w:pPr>
        <w:tabs>
          <w:tab w:val="left" w:pos="2552"/>
        </w:tabs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Stadt, Land: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3978787"/>
          <w:placeholder>
            <w:docPart w:val="929D98A6F34E4794AE87CB56BC72516B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20702BF7" w14:textId="77777777" w:rsidR="00606C6D" w:rsidRPr="00F92747" w:rsidRDefault="00606C6D" w:rsidP="00606C6D">
      <w:pPr>
        <w:rPr>
          <w:rFonts w:ascii="Arial" w:hAnsi="Arial" w:cs="Arial"/>
        </w:rPr>
      </w:pPr>
    </w:p>
    <w:p w14:paraId="2425F175" w14:textId="22DB798B" w:rsidR="00606C6D" w:rsidRDefault="006A2BC5" w:rsidP="00606C6D">
      <w:pPr>
        <w:rPr>
          <w:rFonts w:ascii="Arial" w:hAnsi="Arial" w:cs="Arial"/>
        </w:rPr>
      </w:pPr>
      <w:r w:rsidRPr="003306B5">
        <w:rPr>
          <w:rFonts w:ascii="Arial" w:hAnsi="Arial" w:cs="Arial"/>
        </w:rPr>
        <w:t xml:space="preserve">Art der Tätigkeit: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227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82E">
            <w:rPr>
              <w:rFonts w:ascii="Segoe UI Symbol" w:eastAsia="MS Gothic" w:hAnsi="Segoe UI Symbol" w:cs="Segoe UI Symbol"/>
            </w:rPr>
            <w:t>☐</w:t>
          </w:r>
        </w:sdtContent>
      </w:sdt>
      <w:r w:rsidRPr="0040282E">
        <w:rPr>
          <w:rFonts w:ascii="Arial" w:hAnsi="Arial" w:cs="Arial"/>
        </w:rPr>
        <w:t xml:space="preserve"> Workshop</w:t>
      </w:r>
      <w:r w:rsidRPr="004028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215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82E">
            <w:rPr>
              <w:rFonts w:ascii="Segoe UI Symbol" w:eastAsia="MS Gothic" w:hAnsi="Segoe UI Symbol" w:cs="Segoe UI Symbol"/>
            </w:rPr>
            <w:t>☐</w:t>
          </w:r>
        </w:sdtContent>
      </w:sdt>
      <w:r w:rsidRPr="0040282E">
        <w:rPr>
          <w:rFonts w:ascii="Arial" w:hAnsi="Arial" w:cs="Arial"/>
        </w:rPr>
        <w:t xml:space="preserve"> Schulung/Kurs</w:t>
      </w:r>
      <w:r w:rsidRPr="004028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240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82E">
            <w:rPr>
              <w:rFonts w:ascii="Segoe UI Symbol" w:eastAsia="MS Gothic" w:hAnsi="Segoe UI Symbol" w:cs="Segoe UI Symbol"/>
            </w:rPr>
            <w:t>☐</w:t>
          </w:r>
        </w:sdtContent>
      </w:sdt>
      <w:r w:rsidRPr="0040282E">
        <w:rPr>
          <w:rFonts w:ascii="Arial" w:hAnsi="Arial" w:cs="Arial"/>
        </w:rPr>
        <w:t xml:space="preserve"> Job Shadowing</w:t>
      </w:r>
      <w:r w:rsidRPr="0040282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42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282E">
            <w:rPr>
              <w:rFonts w:ascii="Segoe UI Symbol" w:eastAsia="MS Gothic" w:hAnsi="Segoe UI Symbol" w:cs="Segoe UI Symbol"/>
            </w:rPr>
            <w:t>☐</w:t>
          </w:r>
        </w:sdtContent>
      </w:sdt>
      <w:r w:rsidRPr="0040282E">
        <w:rPr>
          <w:rFonts w:ascii="Arial" w:hAnsi="Arial" w:cs="Arial"/>
        </w:rPr>
        <w:t xml:space="preserve"> Sonstige</w:t>
      </w:r>
    </w:p>
    <w:p w14:paraId="13EEA82F" w14:textId="77777777" w:rsidR="006A2BC5" w:rsidRPr="00F03B5E" w:rsidRDefault="006A2BC5" w:rsidP="00606C6D">
      <w:pPr>
        <w:rPr>
          <w:rFonts w:ascii="Arial" w:hAnsi="Arial" w:cs="Arial"/>
          <w:highlight w:val="yellow"/>
        </w:rPr>
      </w:pPr>
    </w:p>
    <w:p w14:paraId="5EACE30E" w14:textId="36B92844" w:rsidR="008F0836" w:rsidRPr="00F92747" w:rsidRDefault="006A2BC5" w:rsidP="00606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Arbeits</w:t>
      </w:r>
      <w:r w:rsidR="00606C6D" w:rsidRPr="00544A55">
        <w:rPr>
          <w:rFonts w:ascii="Arial" w:hAnsi="Arial" w:cs="Arial"/>
        </w:rPr>
        <w:t>ssprache</w:t>
      </w:r>
      <w:proofErr w:type="spellEnd"/>
      <w:r w:rsidR="00606C6D" w:rsidRPr="00544A55">
        <w:rPr>
          <w:rFonts w:ascii="Arial" w:hAnsi="Arial" w:cs="Arial"/>
        </w:rPr>
        <w:t xml:space="preserve">: </w:t>
      </w:r>
      <w:bookmarkStart w:id="3" w:name="_Hlk63666600"/>
      <w:sdt>
        <w:sdtPr>
          <w:rPr>
            <w:rFonts w:ascii="Arial" w:hAnsi="Arial" w:cs="Arial"/>
          </w:rPr>
          <w:id w:val="-1729754787"/>
          <w:placeholder>
            <w:docPart w:val="77CEB2206FE74387B3FC9A0C991308A2"/>
          </w:placeholder>
          <w:showingPlcHdr/>
          <w:text/>
        </w:sdtPr>
        <w:sdtContent>
          <w:r w:rsidR="00D05D2D" w:rsidRPr="00544A55">
            <w:rPr>
              <w:rFonts w:ascii="Arial" w:hAnsi="Arial" w:cs="Arial"/>
            </w:rPr>
            <w:t>______________</w:t>
          </w:r>
        </w:sdtContent>
      </w:sdt>
      <w:bookmarkEnd w:id="3"/>
    </w:p>
    <w:p w14:paraId="587CFD31" w14:textId="05FF6ECD" w:rsidR="00800D40" w:rsidRDefault="008F0836" w:rsidP="00695149">
      <w:pPr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Dauer der </w:t>
      </w:r>
      <w:r w:rsidR="00A41625">
        <w:rPr>
          <w:rFonts w:ascii="Arial" w:hAnsi="Arial" w:cs="Arial"/>
        </w:rPr>
        <w:t>T</w:t>
      </w:r>
      <w:r w:rsidRPr="00F92747">
        <w:rPr>
          <w:rFonts w:ascii="Arial" w:hAnsi="Arial" w:cs="Arial"/>
        </w:rPr>
        <w:t xml:space="preserve">ätigkeit (Stunden): </w:t>
      </w:r>
      <w:sdt>
        <w:sdtPr>
          <w:rPr>
            <w:rFonts w:ascii="Arial" w:hAnsi="Arial" w:cs="Arial"/>
          </w:rPr>
          <w:id w:val="-744871206"/>
          <w:placeholder>
            <w:docPart w:val="572F751DD13F40CCBE9BBBF66A9A3419"/>
          </w:placeholder>
          <w:showingPlcHdr/>
          <w:text/>
        </w:sdtPr>
        <w:sdtContent>
          <w:r w:rsidR="00E91B0C" w:rsidRPr="00F92747">
            <w:rPr>
              <w:rFonts w:ascii="Arial" w:hAnsi="Arial" w:cs="Arial"/>
            </w:rPr>
            <w:t>______________</w:t>
          </w:r>
        </w:sdtContent>
      </w:sdt>
      <w:r w:rsidR="00800D40">
        <w:rPr>
          <w:rFonts w:ascii="Arial" w:hAnsi="Arial" w:cs="Arial"/>
        </w:rPr>
        <w:t xml:space="preserve"> </w:t>
      </w:r>
    </w:p>
    <w:p w14:paraId="09A111C2" w14:textId="03ED9DFC" w:rsidR="006D4BD3" w:rsidRPr="00F92747" w:rsidRDefault="006A2BC5" w:rsidP="0069514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Dauer Aufenthalt</w:t>
      </w:r>
      <w:r w:rsidR="00F92747">
        <w:rPr>
          <w:rFonts w:ascii="Arial" w:hAnsi="Arial" w:cs="Arial"/>
        </w:rPr>
        <w:t xml:space="preserve">, </w:t>
      </w:r>
      <w:r w:rsidR="00695149" w:rsidRPr="00F92747">
        <w:rPr>
          <w:rFonts w:ascii="Arial" w:hAnsi="Arial" w:cs="Arial"/>
        </w:rPr>
        <w:t>ohne Reisetage</w:t>
      </w:r>
      <w:r w:rsidR="00F92747">
        <w:rPr>
          <w:rFonts w:ascii="Arial" w:hAnsi="Arial" w:cs="Arial"/>
        </w:rPr>
        <w:t xml:space="preserve"> </w:t>
      </w:r>
      <w:r w:rsidR="00F92747" w:rsidRPr="00F92747">
        <w:rPr>
          <w:rFonts w:ascii="Arial" w:hAnsi="Arial" w:cs="Arial"/>
        </w:rPr>
        <w:t>(TT.MM.JJJJ)</w:t>
      </w:r>
      <w:r w:rsidR="00695149" w:rsidRPr="00F92747">
        <w:rPr>
          <w:rFonts w:ascii="Arial" w:hAnsi="Arial" w:cs="Arial"/>
        </w:rPr>
        <w:t xml:space="preserve">: von </w:t>
      </w:r>
      <w:bookmarkStart w:id="4" w:name="_Hlk63666624"/>
      <w:sdt>
        <w:sdtPr>
          <w:rPr>
            <w:rFonts w:ascii="Arial" w:hAnsi="Arial" w:cs="Arial"/>
          </w:rPr>
          <w:id w:val="1261801431"/>
          <w:placeholder>
            <w:docPart w:val="BFD88415509F4FFE8249C66BAAABA4A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95149" w:rsidRPr="00F92747">
            <w:rPr>
              <w:rFonts w:ascii="Arial" w:hAnsi="Arial" w:cs="Arial"/>
            </w:rPr>
            <w:t>______________</w:t>
          </w:r>
        </w:sdtContent>
      </w:sdt>
      <w:bookmarkEnd w:id="4"/>
      <w:r w:rsidR="00695149" w:rsidRPr="00F92747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</w:rPr>
          <w:id w:val="935724522"/>
          <w:placeholder>
            <w:docPart w:val="0AD2463DA0904E88B65D1183C38151D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695149" w:rsidRPr="00F92747">
            <w:rPr>
              <w:rFonts w:ascii="Arial" w:hAnsi="Arial" w:cs="Arial"/>
            </w:rPr>
            <w:t>______________</w:t>
          </w:r>
        </w:sdtContent>
      </w:sdt>
      <w:r w:rsidR="00695149" w:rsidRPr="00F92747">
        <w:rPr>
          <w:rFonts w:ascii="Arial" w:hAnsi="Arial" w:cs="Arial"/>
        </w:rPr>
        <w:t xml:space="preserve"> </w:t>
      </w:r>
    </w:p>
    <w:p w14:paraId="132F4711" w14:textId="0898DE2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>Organisation</w:t>
      </w:r>
      <w:r w:rsidR="0002599C" w:rsidRPr="006D4BD3">
        <w:rPr>
          <w:rFonts w:ascii="Arial" w:hAnsi="Arial" w:cs="Arial"/>
          <w:b/>
          <w:bCs w:val="0"/>
          <w:color w:val="auto"/>
        </w:rPr>
        <w:t xml:space="preserve"> und Umsetzung</w:t>
      </w:r>
      <w:r w:rsidRPr="006D4BD3">
        <w:rPr>
          <w:rFonts w:ascii="Arial" w:hAnsi="Arial" w:cs="Arial"/>
          <w:b/>
          <w:bCs w:val="0"/>
          <w:color w:val="auto"/>
        </w:rPr>
        <w:t xml:space="preserve"> </w:t>
      </w:r>
      <w:r w:rsidR="008833A0" w:rsidRPr="006D4BD3">
        <w:rPr>
          <w:rFonts w:ascii="Arial" w:hAnsi="Arial" w:cs="Arial"/>
          <w:b/>
          <w:bCs w:val="0"/>
          <w:color w:val="auto"/>
        </w:rPr>
        <w:t>des A</w:t>
      </w:r>
      <w:r w:rsidRPr="006D4BD3">
        <w:rPr>
          <w:rFonts w:ascii="Arial" w:hAnsi="Arial" w:cs="Arial"/>
          <w:b/>
          <w:bCs w:val="0"/>
          <w:color w:val="auto"/>
        </w:rPr>
        <w:t>ufenthalts</w:t>
      </w:r>
    </w:p>
    <w:p w14:paraId="17C62507" w14:textId="77777777" w:rsidR="00606C6D" w:rsidRPr="00DD4BB5" w:rsidRDefault="00606C6D" w:rsidP="00606C6D">
      <w:pPr>
        <w:rPr>
          <w:rFonts w:ascii="Arial" w:hAnsi="Arial" w:cs="Arial"/>
          <w:b/>
        </w:rPr>
      </w:pPr>
      <w:r w:rsidRPr="00DD4BB5">
        <w:rPr>
          <w:rFonts w:ascii="Arial" w:hAnsi="Arial" w:cs="Arial"/>
          <w:b/>
        </w:rPr>
        <w:t>Erwähnen Sie Merkmale wie:</w:t>
      </w:r>
    </w:p>
    <w:p w14:paraId="27874CD2" w14:textId="789678E7" w:rsidR="00606C6D" w:rsidRPr="00DD4BB5" w:rsidRDefault="00606C6D" w:rsidP="00D05D2D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>vorbereitende Kontakte zur Gastinstitution</w:t>
      </w:r>
      <w:r w:rsidR="006A2BC5">
        <w:rPr>
          <w:rFonts w:ascii="Arial" w:hAnsi="Arial" w:cs="Arial"/>
        </w:rPr>
        <w:t>/-unternehmen</w:t>
      </w:r>
      <w:r w:rsidRPr="00DD4BB5">
        <w:rPr>
          <w:rFonts w:ascii="Arial" w:hAnsi="Arial" w:cs="Arial"/>
        </w:rPr>
        <w:t xml:space="preserve"> (Wer hat die </w:t>
      </w:r>
      <w:r w:rsidR="008D4086">
        <w:rPr>
          <w:rFonts w:ascii="Arial" w:hAnsi="Arial" w:cs="Arial"/>
        </w:rPr>
        <w:t>Institution</w:t>
      </w:r>
      <w:r w:rsidRPr="00DD4BB5">
        <w:rPr>
          <w:rFonts w:ascii="Arial" w:hAnsi="Arial" w:cs="Arial"/>
        </w:rPr>
        <w:t xml:space="preserve"> </w:t>
      </w:r>
      <w:proofErr w:type="gramStart"/>
      <w:r w:rsidRPr="00DD4BB5">
        <w:rPr>
          <w:rFonts w:ascii="Arial" w:hAnsi="Arial" w:cs="Arial"/>
        </w:rPr>
        <w:t>ausgewählt?</w:t>
      </w:r>
      <w:r w:rsidR="00F92747">
        <w:rPr>
          <w:rFonts w:ascii="Arial" w:hAnsi="Arial" w:cs="Arial"/>
        </w:rPr>
        <w:t>,</w:t>
      </w:r>
      <w:proofErr w:type="gramEnd"/>
      <w:r w:rsidR="00F92747">
        <w:rPr>
          <w:rFonts w:ascii="Arial" w:hAnsi="Arial" w:cs="Arial"/>
        </w:rPr>
        <w:t xml:space="preserve"> </w:t>
      </w:r>
      <w:r w:rsidRPr="00DD4BB5">
        <w:rPr>
          <w:rFonts w:ascii="Arial" w:hAnsi="Arial" w:cs="Arial"/>
        </w:rPr>
        <w:t>Warum und wie wurde sie ausgewählt?, Hatten die beteiligten Fachbereiche bereits Kooperationsaktivitäten?, etc.).</w:t>
      </w:r>
    </w:p>
    <w:p w14:paraId="0C9ACE83" w14:textId="10770085" w:rsidR="00606C6D" w:rsidRPr="00DD4BB5" w:rsidRDefault="00606C6D" w:rsidP="00D05D2D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 xml:space="preserve">Vorbereitung des </w:t>
      </w:r>
      <w:r w:rsidR="006A2BC5">
        <w:rPr>
          <w:rFonts w:ascii="Arial" w:hAnsi="Arial" w:cs="Arial"/>
        </w:rPr>
        <w:t>Fort- und Weiterbildungs</w:t>
      </w:r>
      <w:r w:rsidRPr="00DD4BB5">
        <w:rPr>
          <w:rFonts w:ascii="Arial" w:hAnsi="Arial" w:cs="Arial"/>
        </w:rPr>
        <w:t>aufenthalts im Ausland.</w:t>
      </w:r>
    </w:p>
    <w:p w14:paraId="29F1303D" w14:textId="77777777" w:rsidR="00606C6D" w:rsidRPr="00DD4BB5" w:rsidRDefault="00606C6D" w:rsidP="00606C6D">
      <w:pPr>
        <w:rPr>
          <w:rFonts w:ascii="Arial" w:hAnsi="Arial" w:cs="Arial"/>
        </w:rPr>
      </w:pPr>
    </w:p>
    <w:bookmarkStart w:id="5" w:name="_Hlk63666729"/>
    <w:p w14:paraId="24D453ED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2644575"/>
          <w:placeholder>
            <w:docPart w:val="3D2DF6FCDADE43A9823501B598406E6D"/>
          </w:placeholder>
          <w:text w:multiLine="1"/>
        </w:sdtPr>
        <w:sdtContent>
          <w:r w:rsidR="00D05D2D" w:rsidRPr="00DD4BB5">
            <w:rPr>
              <w:rFonts w:ascii="Arial" w:hAnsi="Arial" w:cs="Arial"/>
            </w:rPr>
            <w:t>____________________________________________</w:t>
          </w:r>
        </w:sdtContent>
      </w:sdt>
      <w:bookmarkEnd w:id="5"/>
    </w:p>
    <w:p w14:paraId="00A474AE" w14:textId="6864415F" w:rsidR="00D05D2D" w:rsidRDefault="00D05D2D" w:rsidP="00606C6D">
      <w:pPr>
        <w:rPr>
          <w:rFonts w:ascii="Arial" w:hAnsi="Arial" w:cs="Arial"/>
        </w:rPr>
      </w:pPr>
    </w:p>
    <w:p w14:paraId="692CBFA3" w14:textId="77777777" w:rsidR="0002599C" w:rsidRPr="00DD4BB5" w:rsidRDefault="0002599C" w:rsidP="00606C6D">
      <w:pPr>
        <w:rPr>
          <w:rFonts w:ascii="Arial" w:hAnsi="Arial" w:cs="Arial"/>
        </w:rPr>
      </w:pPr>
    </w:p>
    <w:p w14:paraId="401CF8EC" w14:textId="77777777" w:rsidR="00D05D2D" w:rsidRPr="00DD4BB5" w:rsidRDefault="00D05D2D">
      <w:pPr>
        <w:spacing w:after="200" w:line="2" w:lineRule="auto"/>
        <w:rPr>
          <w:rFonts w:ascii="Arial" w:hAnsi="Arial" w:cs="Arial"/>
          <w:b/>
        </w:rPr>
      </w:pPr>
      <w:r w:rsidRPr="00DD4BB5">
        <w:rPr>
          <w:rFonts w:ascii="Arial" w:hAnsi="Arial" w:cs="Arial"/>
          <w:b/>
        </w:rPr>
        <w:br w:type="page"/>
      </w:r>
    </w:p>
    <w:p w14:paraId="3269196C" w14:textId="77777777" w:rsidR="0002599C" w:rsidRPr="00544A55" w:rsidRDefault="0002599C" w:rsidP="0002599C">
      <w:pPr>
        <w:rPr>
          <w:rFonts w:ascii="Arial" w:hAnsi="Arial" w:cs="Arial"/>
          <w:b/>
        </w:rPr>
      </w:pPr>
      <w:bookmarkStart w:id="6" w:name="_Hlk63430784"/>
      <w:bookmarkStart w:id="7" w:name="_Hlk66166224"/>
      <w:r w:rsidRPr="00544A55">
        <w:rPr>
          <w:rFonts w:ascii="Arial" w:hAnsi="Arial" w:cs="Arial"/>
          <w:b/>
        </w:rPr>
        <w:lastRenderedPageBreak/>
        <w:t xml:space="preserve">War Ihr Auslandsaufenthalt von der Corona-Pandemie tangiert? </w:t>
      </w:r>
    </w:p>
    <w:p w14:paraId="05011862" w14:textId="77777777" w:rsidR="0002599C" w:rsidRPr="00544A55" w:rsidRDefault="0002599C" w:rsidP="0002599C">
      <w:pPr>
        <w:rPr>
          <w:rFonts w:ascii="Arial" w:hAnsi="Arial" w:cs="Arial"/>
        </w:rPr>
      </w:pPr>
    </w:p>
    <w:p w14:paraId="16111A68" w14:textId="77777777" w:rsidR="0002599C" w:rsidRPr="00544A55" w:rsidRDefault="0002599C" w:rsidP="0002599C">
      <w:pPr>
        <w:rPr>
          <w:rFonts w:ascii="Arial" w:hAnsi="Arial" w:cs="Arial"/>
        </w:rPr>
      </w:pPr>
      <w:r w:rsidRPr="00544A55">
        <w:rPr>
          <w:rFonts w:ascii="Arial" w:hAnsi="Arial" w:cs="Arial"/>
        </w:rPr>
        <w:t xml:space="preserve">Ja </w:t>
      </w:r>
      <w:sdt>
        <w:sdtPr>
          <w:rPr>
            <w:rFonts w:ascii="Segoe UI Symbol" w:eastAsia="MS Gothic" w:hAnsi="Segoe UI Symbol" w:cs="Segoe UI Symbol"/>
          </w:rPr>
          <w:id w:val="-149879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ab/>
        <w:t xml:space="preserve"> Nein </w:t>
      </w:r>
      <w:sdt>
        <w:sdtPr>
          <w:rPr>
            <w:rFonts w:ascii="Segoe UI Symbol" w:eastAsia="MS Gothic" w:hAnsi="Segoe UI Symbol" w:cs="Segoe UI Symbol"/>
          </w:rPr>
          <w:id w:val="-170802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2EC11A" w14:textId="77777777" w:rsidR="0002599C" w:rsidRPr="00544A55" w:rsidRDefault="0002599C" w:rsidP="0002599C">
      <w:pPr>
        <w:rPr>
          <w:rFonts w:ascii="Arial" w:hAnsi="Arial" w:cs="Arial"/>
        </w:rPr>
      </w:pPr>
    </w:p>
    <w:p w14:paraId="01B2DA91" w14:textId="77777777" w:rsidR="0002599C" w:rsidRPr="00544A55" w:rsidRDefault="0002599C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>Wenn ja, was war die Folge?</w:t>
      </w:r>
    </w:p>
    <w:p w14:paraId="4577912A" w14:textId="77777777" w:rsidR="0002599C" w:rsidRPr="00544A55" w:rsidRDefault="0002599C" w:rsidP="0002599C">
      <w:pPr>
        <w:rPr>
          <w:rFonts w:ascii="Arial" w:hAnsi="Arial" w:cs="Arial"/>
        </w:rPr>
      </w:pPr>
    </w:p>
    <w:p w14:paraId="1708E3B6" w14:textId="77777777" w:rsidR="0002599C" w:rsidRPr="00544A55" w:rsidRDefault="0002599C" w:rsidP="0002599C">
      <w:pPr>
        <w:tabs>
          <w:tab w:val="left" w:pos="4962"/>
        </w:tabs>
        <w:rPr>
          <w:rFonts w:ascii="Arial" w:hAnsi="Arial" w:cs="Arial"/>
        </w:rPr>
      </w:pPr>
      <w:bookmarkStart w:id="8" w:name="_Hlk65759456"/>
      <w:r w:rsidRPr="00544A55">
        <w:rPr>
          <w:rFonts w:ascii="MS Gothic" w:eastAsia="MS Gothic" w:hAnsi="MS Gothic" w:cs="Arial" w:hint="eastAsia"/>
        </w:rPr>
        <w:t>☐</w:t>
      </w:r>
      <w:r w:rsidRPr="00544A55">
        <w:rPr>
          <w:rFonts w:ascii="Arial" w:hAnsi="Arial" w:cs="Arial"/>
        </w:rPr>
        <w:t xml:space="preserve"> </w:t>
      </w:r>
      <w:bookmarkStart w:id="9" w:name="_Hlk66089410"/>
      <w:r w:rsidRPr="00544A55">
        <w:rPr>
          <w:rFonts w:ascii="Arial" w:hAnsi="Arial" w:cs="Arial"/>
        </w:rPr>
        <w:t>Aufenthalt wie geplant im Ausland durchgeführt</w:t>
      </w:r>
      <w:bookmarkEnd w:id="9"/>
    </w:p>
    <w:p w14:paraId="4B14735D" w14:textId="77777777" w:rsidR="0002599C" w:rsidRPr="00544A55" w:rsidRDefault="00000000" w:rsidP="0002599C">
      <w:pPr>
        <w:tabs>
          <w:tab w:val="left" w:pos="4962"/>
        </w:tabs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36169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Aufenthalt annulliert</w:t>
      </w:r>
      <w:r w:rsidR="0002599C" w:rsidRPr="00544A55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45570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Aufenthalt abgebrochen</w:t>
      </w:r>
      <w:r w:rsidR="0002599C" w:rsidRPr="00544A55">
        <w:rPr>
          <w:rFonts w:ascii="Arial" w:hAnsi="Arial" w:cs="Arial"/>
        </w:rPr>
        <w:tab/>
      </w:r>
    </w:p>
    <w:p w14:paraId="6A9AA41A" w14:textId="77777777" w:rsidR="0002599C" w:rsidRPr="00544A55" w:rsidRDefault="00000000" w:rsidP="0002599C">
      <w:pPr>
        <w:tabs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42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Andere (bitte angeben): </w:t>
      </w:r>
      <w:sdt>
        <w:sdtPr>
          <w:rPr>
            <w:rFonts w:ascii="Arial" w:hAnsi="Arial" w:cs="Arial"/>
          </w:rPr>
          <w:id w:val="-1983371647"/>
          <w:placeholder>
            <w:docPart w:val="646D5179175844C4B9F469DFB8B8F9F0"/>
          </w:placeholder>
          <w:text/>
        </w:sdtPr>
        <w:sdtContent>
          <w:r w:rsidR="0002599C" w:rsidRPr="00544A55">
            <w:rPr>
              <w:rFonts w:ascii="Arial" w:hAnsi="Arial" w:cs="Arial"/>
            </w:rPr>
            <w:t>____________________________________________</w:t>
          </w:r>
        </w:sdtContent>
      </w:sdt>
      <w:bookmarkEnd w:id="6"/>
      <w:bookmarkEnd w:id="8"/>
    </w:p>
    <w:bookmarkEnd w:id="7"/>
    <w:p w14:paraId="25CCF045" w14:textId="77777777" w:rsidR="0002599C" w:rsidRPr="00544A55" w:rsidRDefault="0002599C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 xml:space="preserve"> </w:t>
      </w:r>
    </w:p>
    <w:p w14:paraId="32865B0A" w14:textId="091EB64B" w:rsidR="00606C6D" w:rsidRPr="00544A55" w:rsidRDefault="00606C6D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>Welches Transportmittel haben Sie für Ihre Reise zur Gastinstitution</w:t>
      </w:r>
      <w:r w:rsidR="006A2BC5">
        <w:rPr>
          <w:rFonts w:ascii="Arial" w:hAnsi="Arial" w:cs="Arial"/>
          <w:b/>
        </w:rPr>
        <w:t>/-organisation</w:t>
      </w:r>
      <w:r w:rsidRPr="00544A55">
        <w:rPr>
          <w:rFonts w:ascii="Arial" w:hAnsi="Arial" w:cs="Arial"/>
          <w:b/>
        </w:rPr>
        <w:t xml:space="preserve"> gewählt? </w:t>
      </w:r>
      <w:r w:rsidRPr="00544A55">
        <w:rPr>
          <w:rFonts w:ascii="Arial" w:hAnsi="Arial" w:cs="Arial"/>
        </w:rPr>
        <w:t>(Falls mehrere: Jenes, welches für den grössten Teil der Reise benutzt wurde)</w:t>
      </w:r>
    </w:p>
    <w:p w14:paraId="675F63C0" w14:textId="77777777" w:rsidR="00D05D2D" w:rsidRPr="00544A55" w:rsidRDefault="00D05D2D" w:rsidP="00606C6D">
      <w:pPr>
        <w:rPr>
          <w:rFonts w:ascii="Arial" w:hAnsi="Arial" w:cs="Arial"/>
          <w:b/>
        </w:rPr>
      </w:pPr>
    </w:p>
    <w:p w14:paraId="1BD1D9C5" w14:textId="6B8F2F3E" w:rsidR="00D05D2D" w:rsidRPr="00544A55" w:rsidRDefault="00000000" w:rsidP="00023A16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54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Flugzeug </w:t>
      </w:r>
      <w:r w:rsidR="00DD4BB5"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4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Zug</w:t>
      </w:r>
      <w:r w:rsidR="00D05D2D"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011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Auto / Bus</w:t>
      </w:r>
      <w:r w:rsidR="00D05D2D" w:rsidRPr="00544A55">
        <w:rPr>
          <w:rFonts w:ascii="Arial" w:hAnsi="Arial" w:cs="Arial"/>
        </w:rPr>
        <w:tab/>
      </w:r>
    </w:p>
    <w:p w14:paraId="5C9C1130" w14:textId="77777777" w:rsidR="00D05D2D" w:rsidRPr="00DD4BB5" w:rsidRDefault="00000000" w:rsidP="00D05D2D">
      <w:pPr>
        <w:tabs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381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544A55">
        <w:rPr>
          <w:rFonts w:ascii="Arial" w:hAnsi="Arial" w:cs="Arial"/>
        </w:rPr>
        <w:t xml:space="preserve"> Andere (bitte angeben): </w:t>
      </w:r>
      <w:bookmarkStart w:id="10" w:name="_Hlk63430542"/>
      <w:sdt>
        <w:sdtPr>
          <w:rPr>
            <w:rFonts w:ascii="Arial" w:hAnsi="Arial" w:cs="Arial"/>
          </w:rPr>
          <w:id w:val="-1340696897"/>
          <w:placeholder>
            <w:docPart w:val="0F011480F81B400CB5F512C62250F90A"/>
          </w:placeholder>
          <w:text/>
        </w:sdtPr>
        <w:sdtContent>
          <w:r w:rsidR="00D05D2D" w:rsidRPr="00544A55">
            <w:rPr>
              <w:rFonts w:ascii="Arial" w:hAnsi="Arial" w:cs="Arial"/>
            </w:rPr>
            <w:t>____________________________________________</w:t>
          </w:r>
        </w:sdtContent>
      </w:sdt>
      <w:bookmarkEnd w:id="10"/>
    </w:p>
    <w:p w14:paraId="6A4C483C" w14:textId="7777777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>Inhalt des Aufenthalts</w:t>
      </w:r>
    </w:p>
    <w:p w14:paraId="0B7C11EC" w14:textId="77777777" w:rsidR="00606C6D" w:rsidRPr="006A2BC5" w:rsidRDefault="00606C6D" w:rsidP="006A2BC5">
      <w:pPr>
        <w:pStyle w:val="Aufzhlung1"/>
        <w:numPr>
          <w:ilvl w:val="0"/>
          <w:numId w:val="0"/>
        </w:numPr>
        <w:rPr>
          <w:rFonts w:ascii="Arial" w:hAnsi="Arial" w:cs="Arial"/>
          <w:b/>
          <w:bCs/>
        </w:rPr>
      </w:pPr>
      <w:r w:rsidRPr="006A2BC5">
        <w:rPr>
          <w:rFonts w:ascii="Arial" w:hAnsi="Arial" w:cs="Arial"/>
          <w:b/>
          <w:bCs/>
        </w:rPr>
        <w:t xml:space="preserve">Erwähnen Sie Merkmale wie: </w:t>
      </w:r>
    </w:p>
    <w:p w14:paraId="5C2BC68A" w14:textId="77777777" w:rsidR="006A2BC5" w:rsidRPr="003306B5" w:rsidRDefault="006A2BC5" w:rsidP="006A2BC5">
      <w:pPr>
        <w:pStyle w:val="Aufzhlung1"/>
        <w:rPr>
          <w:rFonts w:ascii="Arial" w:hAnsi="Arial" w:cs="Arial"/>
        </w:rPr>
      </w:pPr>
      <w:r w:rsidRPr="003306B5">
        <w:rPr>
          <w:rFonts w:ascii="Arial" w:hAnsi="Arial" w:cs="Arial"/>
        </w:rPr>
        <w:t>Besuche, Fortbildung, Mitarbeit, etc.</w:t>
      </w:r>
    </w:p>
    <w:p w14:paraId="166C8350" w14:textId="77777777" w:rsidR="006A2BC5" w:rsidRPr="003306B5" w:rsidRDefault="006A2BC5" w:rsidP="006A2BC5">
      <w:pPr>
        <w:pStyle w:val="Aufzhlung1"/>
        <w:rPr>
          <w:rFonts w:ascii="Arial" w:hAnsi="Arial" w:cs="Arial"/>
        </w:rPr>
      </w:pPr>
      <w:r w:rsidRPr="003306B5">
        <w:rPr>
          <w:rFonts w:ascii="Arial" w:hAnsi="Arial" w:cs="Arial"/>
        </w:rPr>
        <w:t>Einzel- vs. Gemeinschaftsaktivitäten, Details bezüglich des Integrationsgrades an der Gasteinrichtung</w:t>
      </w:r>
    </w:p>
    <w:p w14:paraId="5BF6631C" w14:textId="77777777" w:rsidR="006A2BC5" w:rsidRPr="003306B5" w:rsidRDefault="006A2BC5" w:rsidP="006A2BC5">
      <w:pPr>
        <w:pStyle w:val="Aufzhlung1"/>
        <w:rPr>
          <w:rFonts w:ascii="Arial" w:hAnsi="Arial" w:cs="Arial"/>
        </w:rPr>
      </w:pPr>
      <w:r w:rsidRPr="003306B5">
        <w:rPr>
          <w:rFonts w:ascii="Arial" w:hAnsi="Arial" w:cs="Arial"/>
        </w:rPr>
        <w:t>Andere Aktivitäten, die an der Gastinstitution/-organisation entwickelt/angewandt werden.</w:t>
      </w:r>
    </w:p>
    <w:p w14:paraId="4397DDCF" w14:textId="77777777" w:rsidR="00606C6D" w:rsidRPr="00DD4BB5" w:rsidRDefault="00606C6D" w:rsidP="00606C6D">
      <w:pPr>
        <w:rPr>
          <w:rFonts w:ascii="Arial" w:hAnsi="Arial" w:cs="Arial"/>
        </w:rPr>
      </w:pPr>
    </w:p>
    <w:bookmarkStart w:id="11" w:name="_Hlk63666840"/>
    <w:p w14:paraId="34251828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7738375"/>
          <w:placeholder>
            <w:docPart w:val="06DC291B80C0468192825F25F1EEC0DE"/>
          </w:placeholder>
          <w:text w:multiLine="1"/>
        </w:sdtPr>
        <w:sdtContent>
          <w:r w:rsidR="00DD4BB5" w:rsidRPr="00DD4BB5">
            <w:rPr>
              <w:rFonts w:ascii="Arial" w:hAnsi="Arial" w:cs="Arial"/>
            </w:rPr>
            <w:t>____________________________________________</w:t>
          </w:r>
        </w:sdtContent>
      </w:sdt>
      <w:bookmarkEnd w:id="11"/>
    </w:p>
    <w:p w14:paraId="0E1C74BA" w14:textId="7777777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 xml:space="preserve">Beurteilung des </w:t>
      </w:r>
      <w:r w:rsidR="00334CB9" w:rsidRPr="006D4BD3">
        <w:rPr>
          <w:rFonts w:ascii="Arial" w:hAnsi="Arial" w:cs="Arial"/>
          <w:b/>
          <w:bCs w:val="0"/>
          <w:color w:val="auto"/>
        </w:rPr>
        <w:t>A</w:t>
      </w:r>
      <w:r w:rsidRPr="006D4BD3">
        <w:rPr>
          <w:rFonts w:ascii="Arial" w:hAnsi="Arial" w:cs="Arial"/>
          <w:b/>
          <w:bCs w:val="0"/>
          <w:color w:val="auto"/>
        </w:rPr>
        <w:t>ufenthalts</w:t>
      </w:r>
    </w:p>
    <w:p w14:paraId="74B6ADE7" w14:textId="5ADC640D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 xml:space="preserve">Wurden die erwarteten Ergebnisse, die im </w:t>
      </w:r>
      <w:r w:rsidR="006A2BC5">
        <w:rPr>
          <w:rFonts w:ascii="Arial" w:hAnsi="Arial" w:cs="Arial"/>
          <w:b/>
        </w:rPr>
        <w:t>Arbeits</w:t>
      </w:r>
      <w:r w:rsidRPr="00800D40">
        <w:rPr>
          <w:rFonts w:ascii="Arial" w:hAnsi="Arial" w:cs="Arial"/>
          <w:b/>
        </w:rPr>
        <w:t>programm («Mobility Agreement») aufgeführt sind, erreicht?</w:t>
      </w:r>
    </w:p>
    <w:p w14:paraId="1F3A68D0" w14:textId="77777777" w:rsidR="00DD4BB5" w:rsidRPr="00800D40" w:rsidRDefault="00DD4BB5" w:rsidP="00606C6D">
      <w:pPr>
        <w:rPr>
          <w:rFonts w:ascii="Arial" w:hAnsi="Arial" w:cs="Arial"/>
          <w:b/>
        </w:rPr>
      </w:pPr>
    </w:p>
    <w:p w14:paraId="1ED3AAA3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92074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38698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45F619" w14:textId="77777777" w:rsidR="00606C6D" w:rsidRPr="00800D40" w:rsidRDefault="00606C6D" w:rsidP="00606C6D">
      <w:pPr>
        <w:rPr>
          <w:rFonts w:ascii="Arial" w:hAnsi="Arial" w:cs="Arial"/>
        </w:rPr>
      </w:pPr>
    </w:p>
    <w:p w14:paraId="4BFEF07A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Wurden zusätzliche Ergebnisse erzielt?</w:t>
      </w:r>
    </w:p>
    <w:p w14:paraId="0E5C5888" w14:textId="77777777" w:rsidR="00DD4BB5" w:rsidRPr="00800D40" w:rsidRDefault="00DD4BB5" w:rsidP="00606C6D">
      <w:pPr>
        <w:rPr>
          <w:rFonts w:ascii="Arial" w:hAnsi="Arial" w:cs="Arial"/>
          <w:b/>
        </w:rPr>
      </w:pPr>
    </w:p>
    <w:p w14:paraId="07BD1594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69172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198497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F17CC5" w14:textId="77777777" w:rsidR="00606C6D" w:rsidRPr="00800D40" w:rsidRDefault="00606C6D" w:rsidP="00606C6D">
      <w:pPr>
        <w:rPr>
          <w:rFonts w:ascii="Arial" w:hAnsi="Arial" w:cs="Arial"/>
        </w:rPr>
      </w:pPr>
    </w:p>
    <w:p w14:paraId="7A4C7FA2" w14:textId="77777777" w:rsidR="00DD4BB5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Wenn ja, bitte präzisieren: </w:t>
      </w:r>
      <w:bookmarkStart w:id="12" w:name="_Hlk63666903"/>
      <w:sdt>
        <w:sdtPr>
          <w:rPr>
            <w:rFonts w:ascii="Arial" w:hAnsi="Arial" w:cs="Arial"/>
          </w:rPr>
          <w:id w:val="38785073"/>
          <w:placeholder>
            <w:docPart w:val="4DCF26CA518347BC8D4F46952BB12CDF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  <w:bookmarkEnd w:id="12"/>
    </w:p>
    <w:p w14:paraId="63C9639C" w14:textId="77777777" w:rsidR="00606C6D" w:rsidRPr="00800D40" w:rsidRDefault="00606C6D" w:rsidP="00606C6D">
      <w:pPr>
        <w:rPr>
          <w:rFonts w:ascii="Arial" w:hAnsi="Arial" w:cs="Arial"/>
        </w:rPr>
      </w:pPr>
    </w:p>
    <w:p w14:paraId="3FFF37F4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Bemerkungen zu positiven Erfahrungen und/oder Schwierigkeiten:</w:t>
      </w:r>
    </w:p>
    <w:p w14:paraId="3D127524" w14:textId="77777777" w:rsidR="00606C6D" w:rsidRPr="00800D40" w:rsidRDefault="00606C6D" w:rsidP="00606C6D">
      <w:pPr>
        <w:rPr>
          <w:rFonts w:ascii="Arial" w:hAnsi="Arial" w:cs="Arial"/>
        </w:rPr>
      </w:pPr>
    </w:p>
    <w:p w14:paraId="0824B654" w14:textId="77777777" w:rsidR="00606C6D" w:rsidRPr="00800D40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5871787"/>
          <w:placeholder>
            <w:docPart w:val="049E4FDEE03B4AA8BE4636078C6D4DEA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03737C9A" w14:textId="77777777" w:rsidR="00DD4BB5" w:rsidRPr="00800D40" w:rsidRDefault="00DD4BB5" w:rsidP="00606C6D">
      <w:pPr>
        <w:rPr>
          <w:rFonts w:ascii="Arial" w:hAnsi="Arial" w:cs="Arial"/>
        </w:rPr>
      </w:pPr>
    </w:p>
    <w:p w14:paraId="007FC963" w14:textId="268752A3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 xml:space="preserve">Bitte beurteilen Sie Ihren Auslandaufenthalt: </w:t>
      </w:r>
      <w:r w:rsidRPr="00800D40">
        <w:rPr>
          <w:rFonts w:ascii="Arial" w:hAnsi="Arial" w:cs="Arial"/>
        </w:rPr>
        <w:t>Skala von 1 (schwach/negativ) bis 5 (exzellent)</w:t>
      </w:r>
    </w:p>
    <w:p w14:paraId="415D793C" w14:textId="77777777" w:rsidR="00606C6D" w:rsidRPr="00800D40" w:rsidRDefault="00606C6D" w:rsidP="00606C6D">
      <w:pPr>
        <w:rPr>
          <w:rFonts w:ascii="Arial" w:hAnsi="Arial" w:cs="Arial"/>
        </w:rPr>
      </w:pPr>
    </w:p>
    <w:p w14:paraId="3A00DB53" w14:textId="5BAAC185" w:rsidR="00606C6D" w:rsidRPr="00800D40" w:rsidRDefault="00606C6D" w:rsidP="00606C6D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Beurteilung des akademischen Ergebnisses des </w:t>
      </w:r>
      <w:r w:rsidR="006A2BC5">
        <w:rPr>
          <w:rFonts w:ascii="Arial" w:hAnsi="Arial" w:cs="Arial"/>
        </w:rPr>
        <w:t>A</w:t>
      </w:r>
      <w:r w:rsidRPr="00800D40">
        <w:rPr>
          <w:rFonts w:ascii="Arial" w:hAnsi="Arial" w:cs="Arial"/>
        </w:rPr>
        <w:t>ufenthalts:</w:t>
      </w:r>
    </w:p>
    <w:p w14:paraId="4DEACD01" w14:textId="77777777" w:rsidR="00DD4BB5" w:rsidRPr="00800D40" w:rsidRDefault="00DD4BB5" w:rsidP="00DD4BB5">
      <w:pPr>
        <w:rPr>
          <w:rFonts w:ascii="Arial" w:hAnsi="Arial" w:cs="Arial"/>
        </w:rPr>
      </w:pPr>
      <w:bookmarkStart w:id="13" w:name="_Hlk63666925"/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13"/>
    <w:p w14:paraId="43C76EA3" w14:textId="77777777" w:rsidR="00DD4BB5" w:rsidRPr="00800D40" w:rsidRDefault="00DD4BB5" w:rsidP="00DD4BB5">
      <w:pPr>
        <w:rPr>
          <w:rFonts w:ascii="Arial" w:hAnsi="Arial" w:cs="Arial"/>
        </w:rPr>
      </w:pPr>
    </w:p>
    <w:p w14:paraId="54EC43CC" w14:textId="3933A0FF" w:rsidR="00606C6D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Beurteilung der sozialen/kulturellen Nutzen des </w:t>
      </w:r>
      <w:r w:rsidR="006A2BC5">
        <w:rPr>
          <w:rFonts w:ascii="Arial" w:hAnsi="Arial" w:cs="Arial"/>
        </w:rPr>
        <w:t>A</w:t>
      </w:r>
      <w:r w:rsidRPr="00800D40">
        <w:rPr>
          <w:rFonts w:ascii="Arial" w:hAnsi="Arial" w:cs="Arial"/>
        </w:rPr>
        <w:t>ufenthalts:</w:t>
      </w:r>
    </w:p>
    <w:p w14:paraId="06F1C81F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39885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-64851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201101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18475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-178349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970D08" w14:textId="77777777" w:rsidR="00DD4BB5" w:rsidRPr="00800D40" w:rsidRDefault="00DD4BB5" w:rsidP="00DD4BB5">
      <w:pPr>
        <w:rPr>
          <w:rFonts w:ascii="Arial" w:hAnsi="Arial" w:cs="Arial"/>
        </w:rPr>
      </w:pPr>
    </w:p>
    <w:p w14:paraId="31DB8F20" w14:textId="328F2819" w:rsidR="00606C6D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Gesamtbeurteilung des </w:t>
      </w:r>
      <w:r w:rsidR="006A2BC5">
        <w:rPr>
          <w:rFonts w:ascii="Arial" w:hAnsi="Arial" w:cs="Arial"/>
        </w:rPr>
        <w:t>A</w:t>
      </w:r>
      <w:r w:rsidRPr="00800D40">
        <w:rPr>
          <w:rFonts w:ascii="Arial" w:hAnsi="Arial" w:cs="Arial"/>
        </w:rPr>
        <w:t>ufenthalts:</w:t>
      </w:r>
    </w:p>
    <w:p w14:paraId="4F0E8056" w14:textId="77777777" w:rsidR="00DD4BB5" w:rsidRPr="00800D40" w:rsidRDefault="00DD4BB5" w:rsidP="00DD4BB5">
      <w:pPr>
        <w:rPr>
          <w:rFonts w:ascii="Arial" w:hAnsi="Arial" w:cs="Arial"/>
        </w:rPr>
      </w:pPr>
      <w:bookmarkStart w:id="14" w:name="_Hlk63669336"/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14"/>
    <w:p w14:paraId="7A5E488B" w14:textId="77777777" w:rsidR="00DD4BB5" w:rsidRPr="00800D40" w:rsidRDefault="00DD4BB5" w:rsidP="00DD4BB5">
      <w:pPr>
        <w:rPr>
          <w:rFonts w:ascii="Arial" w:hAnsi="Arial" w:cs="Arial"/>
        </w:rPr>
      </w:pPr>
    </w:p>
    <w:p w14:paraId="0E11EC84" w14:textId="77777777" w:rsidR="00606C6D" w:rsidRPr="00800D40" w:rsidRDefault="00606C6D" w:rsidP="00DD4BB5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 xml:space="preserve">Empfehlungen zur Verbreitung und Nutzbarmachung der Erfahrungen/Ergebnisse Ihrer Mobilität in Ihrem Fachbereich/an Ihrer </w:t>
      </w:r>
      <w:r w:rsidR="00BF7BBB" w:rsidRPr="00800D40">
        <w:rPr>
          <w:rFonts w:ascii="Arial" w:hAnsi="Arial" w:cs="Arial"/>
          <w:b/>
        </w:rPr>
        <w:t>Institution</w:t>
      </w:r>
      <w:r w:rsidRPr="00800D40">
        <w:rPr>
          <w:rFonts w:ascii="Arial" w:hAnsi="Arial" w:cs="Arial"/>
          <w:b/>
        </w:rPr>
        <w:t>:</w:t>
      </w:r>
    </w:p>
    <w:p w14:paraId="60AB4CB5" w14:textId="77777777" w:rsidR="00606C6D" w:rsidRPr="00800D40" w:rsidRDefault="00606C6D" w:rsidP="00606C6D">
      <w:pPr>
        <w:rPr>
          <w:rFonts w:ascii="Arial" w:hAnsi="Arial" w:cs="Arial"/>
        </w:rPr>
      </w:pPr>
    </w:p>
    <w:p w14:paraId="26AAA3E8" w14:textId="77777777" w:rsidR="00606C6D" w:rsidRPr="00800D40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5273655"/>
          <w:placeholder>
            <w:docPart w:val="21F2B9BC12D64063B4BEF973D35F6A9F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7B5EC130" w14:textId="77777777" w:rsidR="00DD4BB5" w:rsidRPr="00800D40" w:rsidRDefault="00DD4BB5" w:rsidP="00606C6D">
      <w:pPr>
        <w:rPr>
          <w:rFonts w:ascii="Arial" w:hAnsi="Arial" w:cs="Arial"/>
        </w:rPr>
      </w:pPr>
    </w:p>
    <w:p w14:paraId="7D263A55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Vorschläge (wie das Programm verbessert werden könnte, etc.)</w:t>
      </w:r>
      <w:r w:rsidR="00BF7BBB" w:rsidRPr="00800D40">
        <w:rPr>
          <w:rFonts w:ascii="Arial" w:hAnsi="Arial" w:cs="Arial"/>
          <w:b/>
        </w:rPr>
        <w:t>:</w:t>
      </w:r>
    </w:p>
    <w:p w14:paraId="3E98BE4C" w14:textId="77777777" w:rsidR="00606C6D" w:rsidRPr="00800D40" w:rsidRDefault="00606C6D" w:rsidP="00606C6D">
      <w:pPr>
        <w:rPr>
          <w:rFonts w:ascii="Arial" w:hAnsi="Arial" w:cs="Arial"/>
        </w:rPr>
      </w:pPr>
    </w:p>
    <w:p w14:paraId="04C94759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454639"/>
          <w:placeholder>
            <w:docPart w:val="38773E64B6B3417187F7F284A6102BF5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38C2DDBA" w14:textId="77777777" w:rsidR="00DD4BB5" w:rsidRPr="00DD4BB5" w:rsidRDefault="00DD4BB5" w:rsidP="00606C6D">
      <w:pPr>
        <w:rPr>
          <w:rFonts w:ascii="Arial" w:hAnsi="Arial" w:cs="Arial"/>
        </w:rPr>
      </w:pPr>
    </w:p>
    <w:p w14:paraId="7108BF53" w14:textId="4D6FA3EE" w:rsidR="00856DF4" w:rsidRDefault="00856DF4" w:rsidP="00856DF4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>
        <w:rPr>
          <w:rFonts w:ascii="Arial" w:hAnsi="Arial" w:cs="Arial"/>
          <w:b/>
          <w:bCs w:val="0"/>
          <w:color w:val="auto"/>
        </w:rPr>
        <w:lastRenderedPageBreak/>
        <w:t>Kontoangaben für die Rückerstattung</w:t>
      </w:r>
    </w:p>
    <w:p w14:paraId="5AA505E6" w14:textId="266B95D5" w:rsidR="00856DF4" w:rsidRPr="0002599C" w:rsidRDefault="00856DF4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 der Bank</w:t>
      </w:r>
      <w:r w:rsidRPr="0002599C">
        <w:rPr>
          <w:rFonts w:ascii="Arial" w:hAnsi="Arial" w:cs="Arial"/>
        </w:rPr>
        <w:t>:</w:t>
      </w:r>
      <w:r w:rsidRPr="0002599C">
        <w:rPr>
          <w:rFonts w:ascii="Arial" w:hAnsi="Arial" w:cs="Arial"/>
        </w:rPr>
        <w:tab/>
      </w:r>
      <w:sdt>
        <w:sdtPr>
          <w:id w:val="-1029868832"/>
          <w:placeholder>
            <w:docPart w:val="8E546C20C703FC44A224739E6AD01DCB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07E03EA5" w14:textId="0D0898F8" w:rsidR="00856DF4" w:rsidRPr="0002599C" w:rsidRDefault="00856DF4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Adresse der Bank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1594199362"/>
          <w:placeholder>
            <w:docPart w:val="3A4CEA8B229C834CB327E4AFDD9A6173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40CFFD9C" w14:textId="5FA52C70" w:rsidR="00856DF4" w:rsidRPr="0002599C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856DF4" w:rsidRPr="0002599C">
        <w:rPr>
          <w:rFonts w:ascii="Arial" w:hAnsi="Arial" w:cs="Arial"/>
        </w:rPr>
        <w:t xml:space="preserve">: </w:t>
      </w:r>
      <w:r w:rsidR="00856DF4" w:rsidRPr="0002599C">
        <w:rPr>
          <w:rFonts w:ascii="Arial" w:hAnsi="Arial" w:cs="Arial"/>
        </w:rPr>
        <w:tab/>
      </w:r>
      <w:sdt>
        <w:sdtPr>
          <w:id w:val="-2141021045"/>
          <w:placeholder>
            <w:docPart w:val="A33E653881F1AE4087058257634F5AF0"/>
          </w:placeholder>
          <w:showingPlcHdr/>
          <w:text/>
        </w:sdtPr>
        <w:sdtContent>
          <w:r w:rsidR="00856DF4"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06410FF5" w14:textId="63A362B4" w:rsidR="00856DF4" w:rsidRPr="00F92747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Adresse Kontoinhaber/in</w:t>
      </w:r>
      <w:r w:rsidR="00856DF4" w:rsidRPr="00F92747">
        <w:rPr>
          <w:rFonts w:ascii="Arial" w:hAnsi="Arial" w:cs="Arial"/>
        </w:rPr>
        <w:t xml:space="preserve">: </w:t>
      </w:r>
      <w:r w:rsidR="00856DF4"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1116942"/>
          <w:placeholder>
            <w:docPart w:val="C9208FAEEA32414281C0F51796D00596"/>
          </w:placeholder>
          <w:showingPlcHdr/>
          <w:text/>
        </w:sdtPr>
        <w:sdtContent>
          <w:r w:rsidR="00856DF4"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09A2179E" w14:textId="20D0301A" w:rsidR="00856DF4" w:rsidRPr="0002599C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856DF4" w:rsidRPr="0002599C">
        <w:rPr>
          <w:rFonts w:ascii="Arial" w:hAnsi="Arial" w:cs="Arial"/>
        </w:rPr>
        <w:t xml:space="preserve">: </w:t>
      </w:r>
      <w:r w:rsidR="00856DF4" w:rsidRPr="0002599C">
        <w:rPr>
          <w:rFonts w:ascii="Arial" w:hAnsi="Arial" w:cs="Arial"/>
        </w:rPr>
        <w:tab/>
      </w:r>
      <w:sdt>
        <w:sdtPr>
          <w:id w:val="-1915071720"/>
          <w:placeholder>
            <w:docPart w:val="421DF0D8BD9DB149B7CD45EE34DC67F4"/>
          </w:placeholder>
          <w:showingPlcHdr/>
          <w:text/>
        </w:sdtPr>
        <w:sdtContent>
          <w:r w:rsidR="00856DF4"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2A70B6A1" w14:textId="1FFC2E41" w:rsidR="00856DF4" w:rsidRPr="00F92747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BIC/SWIFT-Code</w:t>
      </w:r>
      <w:r w:rsidR="00856DF4" w:rsidRPr="00F92747">
        <w:rPr>
          <w:rFonts w:ascii="Arial" w:hAnsi="Arial" w:cs="Arial"/>
        </w:rPr>
        <w:t xml:space="preserve">: </w:t>
      </w:r>
      <w:r w:rsidR="00856DF4"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7563043"/>
          <w:placeholder>
            <w:docPart w:val="8E4441BD0237DA4D93C9191DC0F2C645"/>
          </w:placeholder>
          <w:showingPlcHdr/>
          <w:text/>
        </w:sdtPr>
        <w:sdtContent>
          <w:r w:rsidR="00856DF4"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5C95E900" w14:textId="77777777" w:rsidR="00856DF4" w:rsidRDefault="00856DF4" w:rsidP="00856DF4">
      <w:pPr>
        <w:rPr>
          <w:rFonts w:ascii="Arial" w:hAnsi="Arial" w:cs="Arial"/>
        </w:rPr>
      </w:pPr>
    </w:p>
    <w:p w14:paraId="27052E94" w14:textId="66676ACC" w:rsidR="00856DF4" w:rsidRDefault="00856DF4" w:rsidP="00856DF4">
      <w:pPr>
        <w:rPr>
          <w:rFonts w:ascii="Arial" w:hAnsi="Arial" w:cs="Arial"/>
        </w:rPr>
      </w:pPr>
    </w:p>
    <w:p w14:paraId="287913DD" w14:textId="77777777" w:rsidR="00856DF4" w:rsidRPr="00856DF4" w:rsidRDefault="00856DF4" w:rsidP="00856DF4">
      <w:pPr>
        <w:rPr>
          <w:rFonts w:ascii="Arial" w:hAnsi="Arial" w:cs="Arial"/>
        </w:rPr>
      </w:pPr>
    </w:p>
    <w:p w14:paraId="5E91B471" w14:textId="77777777" w:rsidR="00334CB9" w:rsidRDefault="00334CB9" w:rsidP="00DD4BB5">
      <w:pPr>
        <w:rPr>
          <w:rFonts w:ascii="Arial" w:hAnsi="Arial" w:cs="Arial"/>
        </w:rPr>
      </w:pPr>
    </w:p>
    <w:p w14:paraId="16C43609" w14:textId="77777777" w:rsidR="00DD4BB5" w:rsidRPr="00DD4BB5" w:rsidRDefault="00DD4BB5" w:rsidP="00DD4BB5">
      <w:pPr>
        <w:rPr>
          <w:rFonts w:ascii="Arial" w:hAnsi="Arial" w:cs="Arial"/>
        </w:rPr>
      </w:pPr>
      <w:bookmarkStart w:id="15" w:name="_Hlk63669421"/>
      <w:r w:rsidRPr="00DD4BB5">
        <w:rPr>
          <w:rFonts w:ascii="Arial" w:hAnsi="Arial" w:cs="Arial"/>
        </w:rPr>
        <w:t xml:space="preserve">Ort, Datum: </w:t>
      </w:r>
      <w:bookmarkStart w:id="16" w:name="_Hlk63418257"/>
      <w:bookmarkStart w:id="17" w:name="_Hlk63666988"/>
      <w:sdt>
        <w:sdtPr>
          <w:rPr>
            <w:rFonts w:ascii="Arial" w:hAnsi="Arial" w:cs="Arial"/>
          </w:rPr>
          <w:id w:val="1031072884"/>
          <w:placeholder>
            <w:docPart w:val="011635C21F8C401CB16A2B9A54A39BFC"/>
          </w:placeholder>
          <w:showingPlcHdr/>
          <w:text/>
        </w:sdtPr>
        <w:sdtContent>
          <w:r w:rsidRPr="00DD4BB5">
            <w:rPr>
              <w:rFonts w:ascii="Arial" w:hAnsi="Arial" w:cs="Arial"/>
            </w:rPr>
            <w:t>_______________________</w:t>
          </w:r>
        </w:sdtContent>
      </w:sdt>
      <w:r w:rsidRPr="00DD4BB5"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</w:rPr>
          <w:id w:val="1315380905"/>
          <w:placeholder>
            <w:docPart w:val="3E2695816F5348A6A4295A839285A0A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DD4BB5">
            <w:rPr>
              <w:rFonts w:ascii="Arial" w:hAnsi="Arial" w:cs="Arial"/>
            </w:rPr>
            <w:t>__________________</w:t>
          </w:r>
        </w:sdtContent>
      </w:sdt>
      <w:bookmarkEnd w:id="16"/>
    </w:p>
    <w:bookmarkEnd w:id="17"/>
    <w:p w14:paraId="0059A8BA" w14:textId="77777777" w:rsidR="00DD4BB5" w:rsidRPr="00DD4BB5" w:rsidRDefault="00DD4BB5" w:rsidP="00DD4BB5">
      <w:pPr>
        <w:rPr>
          <w:rFonts w:ascii="Arial" w:hAnsi="Arial" w:cs="Arial"/>
        </w:rPr>
      </w:pPr>
    </w:p>
    <w:p w14:paraId="0AAA968E" w14:textId="77777777" w:rsidR="00DD4BB5" w:rsidRPr="00DD4BB5" w:rsidRDefault="00DD4BB5" w:rsidP="00DD4BB5">
      <w:pPr>
        <w:rPr>
          <w:rFonts w:ascii="Arial" w:hAnsi="Arial" w:cs="Arial"/>
        </w:rPr>
      </w:pPr>
    </w:p>
    <w:p w14:paraId="4D5E74CB" w14:textId="77777777" w:rsidR="003D2E39" w:rsidRPr="00DD4BB5" w:rsidRDefault="00DD4BB5" w:rsidP="00606C6D">
      <w:pPr>
        <w:rPr>
          <w:rFonts w:ascii="Arial" w:hAnsi="Arial" w:cs="Arial"/>
        </w:rPr>
      </w:pPr>
      <w:r w:rsidRPr="00DD4BB5">
        <w:rPr>
          <w:rFonts w:ascii="Arial" w:hAnsi="Arial" w:cs="Arial"/>
        </w:rPr>
        <w:t xml:space="preserve">Unterschrift: </w:t>
      </w:r>
      <w:bookmarkStart w:id="18" w:name="_Hlk63417953"/>
      <w:sdt>
        <w:sdtPr>
          <w:rPr>
            <w:rFonts w:ascii="Arial" w:hAnsi="Arial" w:cs="Arial"/>
          </w:rPr>
          <w:id w:val="-1933272438"/>
          <w:placeholder>
            <w:docPart w:val="E827618FE4F142898B878115BED606A1"/>
          </w:placeholder>
          <w:showingPlcHdr/>
          <w:text/>
        </w:sdtPr>
        <w:sdtContent>
          <w:r w:rsidRPr="00DD4BB5">
            <w:rPr>
              <w:rFonts w:ascii="Arial" w:hAnsi="Arial" w:cs="Arial"/>
            </w:rPr>
            <w:t>___________________________________________</w:t>
          </w:r>
        </w:sdtContent>
      </w:sdt>
      <w:bookmarkEnd w:id="15"/>
      <w:bookmarkEnd w:id="18"/>
    </w:p>
    <w:sectPr w:rsidR="003D2E39" w:rsidRPr="00DD4BB5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D239" w14:textId="77777777" w:rsidR="001A4A25" w:rsidRDefault="001A4A25" w:rsidP="00F91D37">
      <w:pPr>
        <w:spacing w:line="240" w:lineRule="auto"/>
      </w:pPr>
      <w:r>
        <w:separator/>
      </w:r>
    </w:p>
  </w:endnote>
  <w:endnote w:type="continuationSeparator" w:id="0">
    <w:p w14:paraId="51BEBC34" w14:textId="77777777" w:rsidR="001A4A25" w:rsidRDefault="001A4A2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2327" w14:textId="77777777" w:rsidR="001A4A25" w:rsidRPr="0025086B" w:rsidRDefault="001A4A25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7A574789" w14:textId="77777777" w:rsidR="001A4A25" w:rsidRDefault="001A4A2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F8A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24B11BD" wp14:editId="54F4516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50F9" w14:textId="3802807E" w:rsidR="00E936F6" w:rsidRPr="00605B2F" w:rsidRDefault="00D7025D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49CCDFB3" wp14:editId="53AEBC9A">
          <wp:extent cx="3617847" cy="533400"/>
          <wp:effectExtent l="0" t="0" r="1905" b="0"/>
          <wp:docPr id="7" name="Picture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308322C" wp14:editId="7C799800">
          <wp:extent cx="1616710" cy="1246505"/>
          <wp:effectExtent l="0" t="0" r="0" b="0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8DD"/>
    <w:multiLevelType w:val="hybridMultilevel"/>
    <w:tmpl w:val="86F852DE"/>
    <w:lvl w:ilvl="0" w:tplc="63589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05305548">
    <w:abstractNumId w:val="2"/>
  </w:num>
  <w:num w:numId="2" w16cid:durableId="348528103">
    <w:abstractNumId w:val="0"/>
  </w:num>
  <w:num w:numId="3" w16cid:durableId="1647783316">
    <w:abstractNumId w:val="4"/>
  </w:num>
  <w:num w:numId="4" w16cid:durableId="82341911">
    <w:abstractNumId w:val="3"/>
  </w:num>
  <w:num w:numId="5" w16cid:durableId="111367256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3A16"/>
    <w:rsid w:val="0002599C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74F7"/>
    <w:rsid w:val="000E1EDA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2652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A4A25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0D91"/>
    <w:rsid w:val="00283F82"/>
    <w:rsid w:val="00290E37"/>
    <w:rsid w:val="002C3F5D"/>
    <w:rsid w:val="002D38AE"/>
    <w:rsid w:val="002E2F95"/>
    <w:rsid w:val="002E4887"/>
    <w:rsid w:val="002F06AA"/>
    <w:rsid w:val="002F68A2"/>
    <w:rsid w:val="0030245A"/>
    <w:rsid w:val="00316FCD"/>
    <w:rsid w:val="0032330D"/>
    <w:rsid w:val="00325695"/>
    <w:rsid w:val="00333A1B"/>
    <w:rsid w:val="00334CB9"/>
    <w:rsid w:val="00350387"/>
    <w:rsid w:val="003514EE"/>
    <w:rsid w:val="00362E16"/>
    <w:rsid w:val="00364EE3"/>
    <w:rsid w:val="00372E9E"/>
    <w:rsid w:val="003757E4"/>
    <w:rsid w:val="00375834"/>
    <w:rsid w:val="00387B3E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44A55"/>
    <w:rsid w:val="00550787"/>
    <w:rsid w:val="00565D03"/>
    <w:rsid w:val="00582A4B"/>
    <w:rsid w:val="00586B39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06C6D"/>
    <w:rsid w:val="00622FDC"/>
    <w:rsid w:val="00625020"/>
    <w:rsid w:val="0062675E"/>
    <w:rsid w:val="006313B6"/>
    <w:rsid w:val="00642F26"/>
    <w:rsid w:val="0065274C"/>
    <w:rsid w:val="006606D5"/>
    <w:rsid w:val="00664535"/>
    <w:rsid w:val="00664A73"/>
    <w:rsid w:val="006719CE"/>
    <w:rsid w:val="00671A77"/>
    <w:rsid w:val="00686D14"/>
    <w:rsid w:val="00687ED7"/>
    <w:rsid w:val="00695149"/>
    <w:rsid w:val="006A2BC5"/>
    <w:rsid w:val="006B2B43"/>
    <w:rsid w:val="006C5CD6"/>
    <w:rsid w:val="006D4BD3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7F473D"/>
    <w:rsid w:val="007F6527"/>
    <w:rsid w:val="00800D40"/>
    <w:rsid w:val="00805A18"/>
    <w:rsid w:val="00841B44"/>
    <w:rsid w:val="0084317E"/>
    <w:rsid w:val="00856DF4"/>
    <w:rsid w:val="00857D8A"/>
    <w:rsid w:val="00860AB1"/>
    <w:rsid w:val="0086247A"/>
    <w:rsid w:val="008629E7"/>
    <w:rsid w:val="0086731F"/>
    <w:rsid w:val="00870017"/>
    <w:rsid w:val="008833A0"/>
    <w:rsid w:val="00883CC4"/>
    <w:rsid w:val="00885749"/>
    <w:rsid w:val="008957DE"/>
    <w:rsid w:val="008D269A"/>
    <w:rsid w:val="008D4086"/>
    <w:rsid w:val="008F0836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5C7E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625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B2E9A"/>
    <w:rsid w:val="00BC655F"/>
    <w:rsid w:val="00BE1E62"/>
    <w:rsid w:val="00BF7052"/>
    <w:rsid w:val="00BF7BBB"/>
    <w:rsid w:val="00C05FAB"/>
    <w:rsid w:val="00C138A7"/>
    <w:rsid w:val="00C26CCC"/>
    <w:rsid w:val="00C40C67"/>
    <w:rsid w:val="00C51D2F"/>
    <w:rsid w:val="00C82173"/>
    <w:rsid w:val="00CA348A"/>
    <w:rsid w:val="00CA6CBD"/>
    <w:rsid w:val="00CB2CE6"/>
    <w:rsid w:val="00CC1D4F"/>
    <w:rsid w:val="00CD1270"/>
    <w:rsid w:val="00CE79A8"/>
    <w:rsid w:val="00CF08BB"/>
    <w:rsid w:val="00CF2FC2"/>
    <w:rsid w:val="00CF6011"/>
    <w:rsid w:val="00D05D2D"/>
    <w:rsid w:val="00D07819"/>
    <w:rsid w:val="00D21AAC"/>
    <w:rsid w:val="00D35015"/>
    <w:rsid w:val="00D37D65"/>
    <w:rsid w:val="00D421AA"/>
    <w:rsid w:val="00D578D1"/>
    <w:rsid w:val="00D61996"/>
    <w:rsid w:val="00D62FCF"/>
    <w:rsid w:val="00D63FF9"/>
    <w:rsid w:val="00D7025D"/>
    <w:rsid w:val="00D72961"/>
    <w:rsid w:val="00D80B03"/>
    <w:rsid w:val="00D867C8"/>
    <w:rsid w:val="00D91A2D"/>
    <w:rsid w:val="00D9415C"/>
    <w:rsid w:val="00DA469E"/>
    <w:rsid w:val="00DB7675"/>
    <w:rsid w:val="00DD4BB5"/>
    <w:rsid w:val="00DF142E"/>
    <w:rsid w:val="00E234A8"/>
    <w:rsid w:val="00E25D5A"/>
    <w:rsid w:val="00E25DCD"/>
    <w:rsid w:val="00E269E1"/>
    <w:rsid w:val="00E346AB"/>
    <w:rsid w:val="00E3599E"/>
    <w:rsid w:val="00E445A1"/>
    <w:rsid w:val="00E45F13"/>
    <w:rsid w:val="00E510BC"/>
    <w:rsid w:val="00E61256"/>
    <w:rsid w:val="00E6148D"/>
    <w:rsid w:val="00E646D3"/>
    <w:rsid w:val="00E73CB2"/>
    <w:rsid w:val="00E839BA"/>
    <w:rsid w:val="00E91B0C"/>
    <w:rsid w:val="00E936F6"/>
    <w:rsid w:val="00E94429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3B5E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7174"/>
    <w:rsid w:val="00F90FA6"/>
    <w:rsid w:val="00F91D37"/>
    <w:rsid w:val="00F92747"/>
    <w:rsid w:val="00F9610D"/>
    <w:rsid w:val="00F97BC1"/>
    <w:rsid w:val="00FA7427"/>
    <w:rsid w:val="00FA751A"/>
    <w:rsid w:val="00FB4534"/>
    <w:rsid w:val="00FB657F"/>
    <w:rsid w:val="00FD3684"/>
    <w:rsid w:val="00FE7D09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8DA62F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3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D29A190DD46878DE7CE05F3442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E6D5A-18C2-48DB-A2F7-1B19F667E574}"/>
      </w:docPartPr>
      <w:docPartBody>
        <w:p w:rsidR="00843EF2" w:rsidRDefault="00632462" w:rsidP="00632462">
          <w:pPr>
            <w:pStyle w:val="574D29A190DD46878DE7CE05F3442DD1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29D98A6F34E4794AE87CB56BC72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DAD73-641E-4918-B2FD-3484FAB36272}"/>
      </w:docPartPr>
      <w:docPartBody>
        <w:p w:rsidR="00843EF2" w:rsidRDefault="00632462" w:rsidP="00632462">
          <w:pPr>
            <w:pStyle w:val="929D98A6F34E4794AE87CB56BC72516B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7CEB2206FE74387B3FC9A0C9913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D3AE-990B-447F-B13B-4B9B48BAA6DF}"/>
      </w:docPartPr>
      <w:docPartBody>
        <w:p w:rsidR="00843EF2" w:rsidRDefault="00632462" w:rsidP="00632462">
          <w:pPr>
            <w:pStyle w:val="77CEB2206FE74387B3FC9A0C991308A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3D2DF6FCDADE43A9823501B59840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3DEB-5A40-4F2D-9C83-37174BD72BE4}"/>
      </w:docPartPr>
      <w:docPartBody>
        <w:p w:rsidR="00843EF2" w:rsidRDefault="00632462" w:rsidP="00632462">
          <w:pPr>
            <w:pStyle w:val="3D2DF6FCDADE43A9823501B598406E6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F011480F81B400CB5F512C62250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E53F5-2D8F-4312-9D75-27B424CB897D}"/>
      </w:docPartPr>
      <w:docPartBody>
        <w:p w:rsidR="00843EF2" w:rsidRDefault="00632462" w:rsidP="00632462">
          <w:pPr>
            <w:pStyle w:val="0F011480F81B400CB5F512C62250F90A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06DC291B80C0468192825F25F1EE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A09E-18C6-4D51-BFFA-57D764672EB5}"/>
      </w:docPartPr>
      <w:docPartBody>
        <w:p w:rsidR="00843EF2" w:rsidRDefault="00632462" w:rsidP="00632462">
          <w:pPr>
            <w:pStyle w:val="06DC291B80C0468192825F25F1EEC0D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DCF26CA518347BC8D4F46952BB12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31414-6031-4835-9499-156DB8CAA634}"/>
      </w:docPartPr>
      <w:docPartBody>
        <w:p w:rsidR="00843EF2" w:rsidRDefault="00632462" w:rsidP="00632462">
          <w:pPr>
            <w:pStyle w:val="4DCF26CA518347BC8D4F46952BB12CD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49E4FDEE03B4AA8BE4636078C6D4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7DC98-AA78-439C-BFCB-A126699CF220}"/>
      </w:docPartPr>
      <w:docPartBody>
        <w:p w:rsidR="00843EF2" w:rsidRDefault="00632462" w:rsidP="00632462">
          <w:pPr>
            <w:pStyle w:val="049E4FDEE03B4AA8BE4636078C6D4DE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F2B9BC12D64063B4BEF973D35F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529F8-289F-4B81-93E5-19B44D131580}"/>
      </w:docPartPr>
      <w:docPartBody>
        <w:p w:rsidR="00843EF2" w:rsidRDefault="00632462" w:rsidP="00632462">
          <w:pPr>
            <w:pStyle w:val="21F2B9BC12D64063B4BEF973D35F6A9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8773E64B6B3417187F7F284A610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EABB-5BEA-4910-8FBA-DD2168F2F099}"/>
      </w:docPartPr>
      <w:docPartBody>
        <w:p w:rsidR="00843EF2" w:rsidRDefault="00632462" w:rsidP="00632462">
          <w:pPr>
            <w:pStyle w:val="38773E64B6B3417187F7F284A6102BF5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11635C21F8C401CB16A2B9A54A39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0AEF1-77BB-4ED8-8C68-9971EA4AD014}"/>
      </w:docPartPr>
      <w:docPartBody>
        <w:p w:rsidR="00843EF2" w:rsidRDefault="00632462" w:rsidP="00632462">
          <w:pPr>
            <w:pStyle w:val="011635C21F8C401CB16A2B9A54A39BFC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3E2695816F5348A6A4295A839285A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DD4A-E154-48E7-B6D0-430F0DD44D0D}"/>
      </w:docPartPr>
      <w:docPartBody>
        <w:p w:rsidR="00843EF2" w:rsidRDefault="00632462" w:rsidP="00632462">
          <w:pPr>
            <w:pStyle w:val="3E2695816F5348A6A4295A839285A0AF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E827618FE4F142898B878115BED60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D817-9991-4345-88B3-08D4FFC9260B}"/>
      </w:docPartPr>
      <w:docPartBody>
        <w:p w:rsidR="00843EF2" w:rsidRDefault="00632462" w:rsidP="00632462">
          <w:pPr>
            <w:pStyle w:val="E827618FE4F142898B878115BED606A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E1A33B20DE13439B9AB828BEF6A37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E6D92-9453-41D1-925B-DA610E008038}"/>
      </w:docPartPr>
      <w:docPartBody>
        <w:p w:rsidR="003163D1" w:rsidRDefault="00843EF2" w:rsidP="00843EF2">
          <w:pPr>
            <w:pStyle w:val="E1A33B20DE13439B9AB828BEF6A37A2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2748D9081ED4454A57A618FAFE4A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2D3DB-EB96-4607-AFBF-43C03D3B7A62}"/>
      </w:docPartPr>
      <w:docPartBody>
        <w:p w:rsidR="003163D1" w:rsidRDefault="00843EF2" w:rsidP="00843EF2">
          <w:pPr>
            <w:pStyle w:val="72748D9081ED4454A57A618FAFE4A876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B05EC00EBBA410E9239AD1CDA71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6C57-F312-4EAE-98C3-F0540B14D2F3}"/>
      </w:docPartPr>
      <w:docPartBody>
        <w:p w:rsidR="003163D1" w:rsidRDefault="00843EF2" w:rsidP="00843EF2">
          <w:pPr>
            <w:pStyle w:val="BB05EC00EBBA410E9239AD1CDA7181C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FD88415509F4FFE8249C66BAAAB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9C93C-202C-433C-BEA7-420E6E97A6BB}"/>
      </w:docPartPr>
      <w:docPartBody>
        <w:p w:rsidR="003163D1" w:rsidRDefault="00843EF2" w:rsidP="00843EF2">
          <w:pPr>
            <w:pStyle w:val="BFD88415509F4FFE8249C66BAAABA4A4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0AD2463DA0904E88B65D1183C3815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AB38-A0BE-4B54-BC96-4AB3F50E7487}"/>
      </w:docPartPr>
      <w:docPartBody>
        <w:p w:rsidR="003163D1" w:rsidRDefault="00843EF2" w:rsidP="00843EF2">
          <w:pPr>
            <w:pStyle w:val="0AD2463DA0904E88B65D1183C38151DD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72F751DD13F40CCBE9BBBF66A9A3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F448-CDF7-4F16-BBB4-764099E348F7}"/>
      </w:docPartPr>
      <w:docPartBody>
        <w:p w:rsidR="00101DEA" w:rsidRDefault="003163D1" w:rsidP="003163D1">
          <w:pPr>
            <w:pStyle w:val="572F751DD13F40CCBE9BBBF66A9A3419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89B4377732C48CF8325FD376507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0A822-70F8-4145-80C3-E82A30DE0F29}"/>
      </w:docPartPr>
      <w:docPartBody>
        <w:p w:rsidR="00921EC1" w:rsidRDefault="00BF677C" w:rsidP="00BF677C">
          <w:pPr>
            <w:pStyle w:val="B89B4377732C48CF8325FD376507039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E0D9DC46DA14958AF2E491C61A9D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E855F-628F-4505-BEE4-10E831D8D362}"/>
      </w:docPartPr>
      <w:docPartBody>
        <w:p w:rsidR="00451397" w:rsidRDefault="00921EC1" w:rsidP="00921EC1">
          <w:pPr>
            <w:pStyle w:val="0E0D9DC46DA14958AF2E491C61A9DC1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E939C570A564094A411716BE7AD8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D4DA7-29AD-48E4-AEA2-7CDD4CC8A8DA}"/>
      </w:docPartPr>
      <w:docPartBody>
        <w:p w:rsidR="00451397" w:rsidRDefault="00921EC1" w:rsidP="00921EC1">
          <w:pPr>
            <w:pStyle w:val="1E939C570A564094A411716BE7AD89D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646D5179175844C4B9F469DFB8B8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6732-C093-4CB9-B62B-7C02634B90C2}"/>
      </w:docPartPr>
      <w:docPartBody>
        <w:p w:rsidR="00451397" w:rsidRDefault="00921EC1" w:rsidP="00921EC1">
          <w:pPr>
            <w:pStyle w:val="646D5179175844C4B9F469DFB8B8F9F0"/>
          </w:pPr>
          <w:r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8E546C20C703FC44A224739E6AD01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959C5-51E3-4240-AB79-709545D460E1}"/>
      </w:docPartPr>
      <w:docPartBody>
        <w:p w:rsidR="0086236C" w:rsidRDefault="0036300E" w:rsidP="0036300E">
          <w:pPr>
            <w:pStyle w:val="8E546C20C703FC44A224739E6AD01DC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A4CEA8B229C834CB327E4AFDD9A6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5ADE-C3F3-AC4A-8AC2-31B772A2B438}"/>
      </w:docPartPr>
      <w:docPartBody>
        <w:p w:rsidR="0086236C" w:rsidRDefault="0036300E" w:rsidP="0036300E">
          <w:pPr>
            <w:pStyle w:val="3A4CEA8B229C834CB327E4AFDD9A6173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33E653881F1AE4087058257634F5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25FC8-4E3F-2448-8347-1CF494F05423}"/>
      </w:docPartPr>
      <w:docPartBody>
        <w:p w:rsidR="0086236C" w:rsidRDefault="0036300E" w:rsidP="0036300E">
          <w:pPr>
            <w:pStyle w:val="A33E653881F1AE4087058257634F5AF0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9208FAEEA32414281C0F51796D0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FE671-5D7C-E34A-A15A-82B9B825F9D3}"/>
      </w:docPartPr>
      <w:docPartBody>
        <w:p w:rsidR="0086236C" w:rsidRDefault="0036300E" w:rsidP="0036300E">
          <w:pPr>
            <w:pStyle w:val="C9208FAEEA32414281C0F51796D00596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21DF0D8BD9DB149B7CD45EE34DC6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E14C1-0E6C-354A-9C2D-72A8DFCA0ECF}"/>
      </w:docPartPr>
      <w:docPartBody>
        <w:p w:rsidR="0086236C" w:rsidRDefault="0036300E" w:rsidP="0036300E">
          <w:pPr>
            <w:pStyle w:val="421DF0D8BD9DB149B7CD45EE34DC67F4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E4441BD0237DA4D93C9191DC0F2C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2184-1AAA-B44B-B5D4-7A6962250CDD}"/>
      </w:docPartPr>
      <w:docPartBody>
        <w:p w:rsidR="0086236C" w:rsidRDefault="0036300E" w:rsidP="0036300E">
          <w:pPr>
            <w:pStyle w:val="8E4441BD0237DA4D93C9191DC0F2C645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86BBC"/>
    <w:rsid w:val="00101DEA"/>
    <w:rsid w:val="00103255"/>
    <w:rsid w:val="00130BB2"/>
    <w:rsid w:val="002D3CA4"/>
    <w:rsid w:val="003163D1"/>
    <w:rsid w:val="0036300E"/>
    <w:rsid w:val="003A23CC"/>
    <w:rsid w:val="00451397"/>
    <w:rsid w:val="004647FA"/>
    <w:rsid w:val="004F7241"/>
    <w:rsid w:val="00632462"/>
    <w:rsid w:val="00685C8D"/>
    <w:rsid w:val="006E1664"/>
    <w:rsid w:val="007B6038"/>
    <w:rsid w:val="00843EF2"/>
    <w:rsid w:val="0086236C"/>
    <w:rsid w:val="008910FD"/>
    <w:rsid w:val="00921EC1"/>
    <w:rsid w:val="009C5D4A"/>
    <w:rsid w:val="009E3952"/>
    <w:rsid w:val="00BF677C"/>
    <w:rsid w:val="00C4551E"/>
    <w:rsid w:val="00E6736C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462"/>
    <w:rPr>
      <w:color w:val="808080"/>
    </w:rPr>
  </w:style>
  <w:style w:type="paragraph" w:customStyle="1" w:styleId="574D29A190DD46878DE7CE05F3442DD11">
    <w:name w:val="574D29A190DD46878DE7CE05F3442DD11"/>
    <w:rsid w:val="0063246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9D98A6F34E4794AE87CB56BC72516B1">
    <w:name w:val="929D98A6F34E4794AE87CB56BC72516B1"/>
    <w:rsid w:val="0063246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7CEB2206FE74387B3FC9A0C991308A2">
    <w:name w:val="77CEB2206FE74387B3FC9A0C991308A2"/>
    <w:rsid w:val="00632462"/>
  </w:style>
  <w:style w:type="paragraph" w:customStyle="1" w:styleId="3D2DF6FCDADE43A9823501B598406E6D">
    <w:name w:val="3D2DF6FCDADE43A9823501B598406E6D"/>
    <w:rsid w:val="00632462"/>
  </w:style>
  <w:style w:type="paragraph" w:customStyle="1" w:styleId="0F011480F81B400CB5F512C62250F90A">
    <w:name w:val="0F011480F81B400CB5F512C62250F90A"/>
    <w:rsid w:val="00632462"/>
  </w:style>
  <w:style w:type="paragraph" w:customStyle="1" w:styleId="06DC291B80C0468192825F25F1EEC0DE">
    <w:name w:val="06DC291B80C0468192825F25F1EEC0DE"/>
    <w:rsid w:val="00632462"/>
  </w:style>
  <w:style w:type="paragraph" w:customStyle="1" w:styleId="4DCF26CA518347BC8D4F46952BB12CDF">
    <w:name w:val="4DCF26CA518347BC8D4F46952BB12CDF"/>
    <w:rsid w:val="00632462"/>
  </w:style>
  <w:style w:type="paragraph" w:customStyle="1" w:styleId="049E4FDEE03B4AA8BE4636078C6D4DEA">
    <w:name w:val="049E4FDEE03B4AA8BE4636078C6D4DEA"/>
    <w:rsid w:val="00632462"/>
  </w:style>
  <w:style w:type="paragraph" w:customStyle="1" w:styleId="21F2B9BC12D64063B4BEF973D35F6A9F">
    <w:name w:val="21F2B9BC12D64063B4BEF973D35F6A9F"/>
    <w:rsid w:val="00632462"/>
  </w:style>
  <w:style w:type="paragraph" w:customStyle="1" w:styleId="38773E64B6B3417187F7F284A6102BF5">
    <w:name w:val="38773E64B6B3417187F7F284A6102BF5"/>
    <w:rsid w:val="00632462"/>
  </w:style>
  <w:style w:type="paragraph" w:customStyle="1" w:styleId="011635C21F8C401CB16A2B9A54A39BFC">
    <w:name w:val="011635C21F8C401CB16A2B9A54A39BFC"/>
    <w:rsid w:val="00632462"/>
  </w:style>
  <w:style w:type="paragraph" w:customStyle="1" w:styleId="3E2695816F5348A6A4295A839285A0AF">
    <w:name w:val="3E2695816F5348A6A4295A839285A0AF"/>
    <w:rsid w:val="00632462"/>
  </w:style>
  <w:style w:type="paragraph" w:customStyle="1" w:styleId="E827618FE4F142898B878115BED606A1">
    <w:name w:val="E827618FE4F142898B878115BED606A1"/>
    <w:rsid w:val="00632462"/>
  </w:style>
  <w:style w:type="paragraph" w:customStyle="1" w:styleId="E1A33B20DE13439B9AB828BEF6A37A23">
    <w:name w:val="E1A33B20DE13439B9AB828BEF6A37A23"/>
    <w:rsid w:val="00843EF2"/>
  </w:style>
  <w:style w:type="paragraph" w:customStyle="1" w:styleId="72748D9081ED4454A57A618FAFE4A876">
    <w:name w:val="72748D9081ED4454A57A618FAFE4A876"/>
    <w:rsid w:val="00843EF2"/>
  </w:style>
  <w:style w:type="paragraph" w:customStyle="1" w:styleId="BB05EC00EBBA410E9239AD1CDA7181C7">
    <w:name w:val="BB05EC00EBBA410E9239AD1CDA7181C7"/>
    <w:rsid w:val="00843EF2"/>
  </w:style>
  <w:style w:type="paragraph" w:customStyle="1" w:styleId="BFD88415509F4FFE8249C66BAAABA4A4">
    <w:name w:val="BFD88415509F4FFE8249C66BAAABA4A4"/>
    <w:rsid w:val="00843EF2"/>
  </w:style>
  <w:style w:type="paragraph" w:customStyle="1" w:styleId="0AD2463DA0904E88B65D1183C38151DD">
    <w:name w:val="0AD2463DA0904E88B65D1183C38151DD"/>
    <w:rsid w:val="00843EF2"/>
  </w:style>
  <w:style w:type="paragraph" w:customStyle="1" w:styleId="572F751DD13F40CCBE9BBBF66A9A3419">
    <w:name w:val="572F751DD13F40CCBE9BBBF66A9A3419"/>
    <w:rsid w:val="003163D1"/>
  </w:style>
  <w:style w:type="paragraph" w:customStyle="1" w:styleId="B89B4377732C48CF8325FD3765070399">
    <w:name w:val="B89B4377732C48CF8325FD3765070399"/>
    <w:rsid w:val="00BF677C"/>
  </w:style>
  <w:style w:type="paragraph" w:customStyle="1" w:styleId="0E0D9DC46DA14958AF2E491C61A9DC1B">
    <w:name w:val="0E0D9DC46DA14958AF2E491C61A9DC1B"/>
    <w:rsid w:val="00921EC1"/>
  </w:style>
  <w:style w:type="paragraph" w:customStyle="1" w:styleId="1E939C570A564094A411716BE7AD89D1">
    <w:name w:val="1E939C570A564094A411716BE7AD89D1"/>
    <w:rsid w:val="00921EC1"/>
  </w:style>
  <w:style w:type="paragraph" w:customStyle="1" w:styleId="646D5179175844C4B9F469DFB8B8F9F0">
    <w:name w:val="646D5179175844C4B9F469DFB8B8F9F0"/>
    <w:rsid w:val="00921EC1"/>
  </w:style>
  <w:style w:type="paragraph" w:customStyle="1" w:styleId="8E546C20C703FC44A224739E6AD01DCB">
    <w:name w:val="8E546C20C703FC44A224739E6AD01DCB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3A4CEA8B229C834CB327E4AFDD9A6173">
    <w:name w:val="3A4CEA8B229C834CB327E4AFDD9A6173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A33E653881F1AE4087058257634F5AF0">
    <w:name w:val="A33E653881F1AE4087058257634F5AF0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C9208FAEEA32414281C0F51796D00596">
    <w:name w:val="C9208FAEEA32414281C0F51796D00596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421DF0D8BD9DB149B7CD45EE34DC67F4">
    <w:name w:val="421DF0D8BD9DB149B7CD45EE34DC67F4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8E4441BD0237DA4D93C9191DC0F2C645">
    <w:name w:val="8E4441BD0237DA4D93C9191DC0F2C645"/>
    <w:rsid w:val="0036300E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3094969-5674-4B88-846E-E534036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4</cp:revision>
  <cp:lastPrinted>2019-01-28T07:42:00Z</cp:lastPrinted>
  <dcterms:created xsi:type="dcterms:W3CDTF">2021-07-27T19:23:00Z</dcterms:created>
  <dcterms:modified xsi:type="dcterms:W3CDTF">2023-10-27T12:34:00Z</dcterms:modified>
</cp:coreProperties>
</file>