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080" w14:textId="77777777" w:rsidR="0042537E" w:rsidRDefault="0042537E" w:rsidP="00DB2643">
      <w:pPr>
        <w:pStyle w:val="Untertitel"/>
        <w:rPr>
          <w:rFonts w:ascii="Arial" w:hAnsi="Arial" w:cs="Arial"/>
          <w:color w:val="auto"/>
          <w:sz w:val="24"/>
          <w:szCs w:val="24"/>
          <w:lang w:val="en-US"/>
        </w:rPr>
      </w:pPr>
    </w:p>
    <w:p w14:paraId="199C9845" w14:textId="77777777" w:rsidR="0042537E" w:rsidRDefault="0042537E" w:rsidP="00DB2643">
      <w:pPr>
        <w:pStyle w:val="Untertitel"/>
        <w:rPr>
          <w:rFonts w:ascii="Arial" w:hAnsi="Arial" w:cs="Arial"/>
          <w:color w:val="auto"/>
          <w:sz w:val="24"/>
          <w:szCs w:val="24"/>
          <w:lang w:val="en-US"/>
        </w:rPr>
      </w:pPr>
    </w:p>
    <w:p w14:paraId="7A099C19" w14:textId="105EA2EA" w:rsidR="008C659C" w:rsidRPr="00963187" w:rsidRDefault="008C659C" w:rsidP="00DB2643">
      <w:pPr>
        <w:pStyle w:val="Untertitel"/>
        <w:rPr>
          <w:rFonts w:ascii="Arial" w:hAnsi="Arial" w:cs="Arial"/>
          <w:color w:val="auto"/>
          <w:sz w:val="24"/>
          <w:szCs w:val="24"/>
          <w:lang w:val="en-US"/>
        </w:rPr>
      </w:pPr>
      <w:r w:rsidRPr="00963187">
        <w:rPr>
          <w:rFonts w:ascii="Arial" w:hAnsi="Arial" w:cs="Arial"/>
          <w:color w:val="auto"/>
          <w:sz w:val="24"/>
          <w:szCs w:val="24"/>
          <w:lang w:val="en-US"/>
        </w:rPr>
        <w:t xml:space="preserve">Swiss-European Mobility </w:t>
      </w:r>
      <w:proofErr w:type="spellStart"/>
      <w:r w:rsidRPr="00963187">
        <w:rPr>
          <w:rFonts w:ascii="Arial" w:hAnsi="Arial" w:cs="Arial"/>
          <w:color w:val="auto"/>
          <w:sz w:val="24"/>
          <w:szCs w:val="24"/>
          <w:lang w:val="en-US"/>
        </w:rPr>
        <w:t>Programme</w:t>
      </w:r>
      <w:proofErr w:type="spellEnd"/>
      <w:r w:rsidRPr="00963187">
        <w:rPr>
          <w:rFonts w:ascii="Arial" w:hAnsi="Arial" w:cs="Arial"/>
          <w:color w:val="auto"/>
          <w:sz w:val="24"/>
          <w:szCs w:val="24"/>
          <w:lang w:val="en-US"/>
        </w:rPr>
        <w:t xml:space="preserve"> – Staff Mobility for Teaching Assignments</w:t>
      </w:r>
    </w:p>
    <w:p w14:paraId="5DB66CC8" w14:textId="77777777" w:rsidR="008C659C" w:rsidRPr="00D90898" w:rsidRDefault="008C659C" w:rsidP="00DB2643">
      <w:pPr>
        <w:pStyle w:val="Titel"/>
        <w:rPr>
          <w:rFonts w:ascii="Arial" w:hAnsi="Arial" w:cs="Arial"/>
          <w:color w:val="auto"/>
          <w:lang w:val="en-US"/>
        </w:rPr>
      </w:pPr>
      <w:r w:rsidRPr="00D90898">
        <w:rPr>
          <w:rFonts w:ascii="Arial" w:hAnsi="Arial" w:cs="Arial"/>
          <w:color w:val="auto"/>
          <w:lang w:val="en-US"/>
        </w:rPr>
        <w:t>Mobility Agreement</w:t>
      </w:r>
    </w:p>
    <w:p w14:paraId="3A781EAE" w14:textId="77777777" w:rsidR="00D474B8" w:rsidRPr="00D90898" w:rsidRDefault="00D474B8" w:rsidP="00D474B8">
      <w:pPr>
        <w:pStyle w:val="Lead"/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>Personal details</w:t>
      </w:r>
    </w:p>
    <w:p w14:paraId="6BCC0B75" w14:textId="720EFCDF" w:rsidR="00696DB9" w:rsidRDefault="00D474B8" w:rsidP="008C659C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696DB9">
        <w:rPr>
          <w:rFonts w:ascii="Arial" w:hAnsi="Arial" w:cs="Arial"/>
          <w:lang w:val="en-US"/>
        </w:rPr>
        <w:tab/>
      </w:r>
      <w:r w:rsidR="00D90898">
        <w:rPr>
          <w:rFonts w:ascii="Arial" w:hAnsi="Arial" w:cs="Arial"/>
          <w:lang w:val="en-US"/>
        </w:rPr>
        <w:t xml:space="preserve">              </w:t>
      </w:r>
      <w:r w:rsidR="00696DB9">
        <w:rPr>
          <w:rFonts w:ascii="Arial" w:hAnsi="Arial" w:cs="Arial"/>
          <w:lang w:val="en-US"/>
        </w:rPr>
        <w:tab/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62321585" w14:textId="61C7AA88" w:rsidR="00696DB9" w:rsidRDefault="00696DB9" w:rsidP="008C65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</w:t>
      </w:r>
      <w:r w:rsidRPr="00D474B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  <w:r w:rsidR="00D9089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973206893"/>
          <w:placeholder>
            <w:docPart w:val="49DAA388283C6D4BA8BB73361E252D9E"/>
          </w:placeholder>
          <w:showingPlcHdr/>
          <w:text/>
        </w:sdtPr>
        <w:sdtContent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EFA720A" w14:textId="77777777" w:rsidR="00696DB9" w:rsidRDefault="00696DB9" w:rsidP="008C659C">
      <w:pPr>
        <w:rPr>
          <w:rFonts w:ascii="Arial" w:hAnsi="Arial" w:cs="Arial"/>
          <w:lang w:val="en-US"/>
        </w:rPr>
      </w:pPr>
    </w:p>
    <w:p w14:paraId="328E0ACE" w14:textId="2962C389" w:rsidR="00696DB9" w:rsidRPr="00D474B8" w:rsidRDefault="00D90898" w:rsidP="008C65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Postcode</w:t>
      </w:r>
      <w:r w:rsidR="00696DB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city</w:t>
      </w:r>
      <w:r w:rsidR="00696DB9" w:rsidRPr="00D474B8">
        <w:rPr>
          <w:rFonts w:ascii="Arial" w:hAnsi="Arial" w:cs="Arial"/>
          <w:lang w:val="en-US"/>
        </w:rPr>
        <w:t>:</w:t>
      </w:r>
      <w:r w:rsidR="00696DB9">
        <w:rPr>
          <w:rFonts w:ascii="Arial" w:hAnsi="Arial" w:cs="Arial"/>
          <w:lang w:val="en-US"/>
        </w:rPr>
        <w:tab/>
      </w:r>
      <w:r w:rsidR="00696DB9">
        <w:rPr>
          <w:rFonts w:ascii="Arial" w:hAnsi="Arial" w:cs="Arial"/>
          <w:lang w:val="en-US"/>
        </w:rPr>
        <w:tab/>
      </w:r>
      <w:r w:rsidR="00696DB9">
        <w:rPr>
          <w:rFonts w:ascii="Arial" w:hAnsi="Arial" w:cs="Arial"/>
          <w:lang w:val="en-US"/>
        </w:rPr>
        <w:tab/>
        <w:t xml:space="preserve">   </w:t>
      </w:r>
      <w:r w:rsidR="00696DB9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78345447"/>
          <w:placeholder>
            <w:docPart w:val="C45C56158AD58141A3771E68E458BC49"/>
          </w:placeholder>
          <w:showingPlcHdr/>
          <w:text/>
        </w:sdtPr>
        <w:sdtContent>
          <w:r w:rsidR="00696DB9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9724887" w14:textId="77777777" w:rsidR="00696DB9" w:rsidRDefault="00696DB9" w:rsidP="00696DB9">
      <w:pPr>
        <w:rPr>
          <w:rFonts w:ascii="Arial" w:hAnsi="Arial" w:cs="Arial"/>
          <w:lang w:val="en-US"/>
        </w:rPr>
      </w:pPr>
    </w:p>
    <w:p w14:paraId="2232549D" w14:textId="2529DF29" w:rsidR="00696DB9" w:rsidRPr="00D474B8" w:rsidRDefault="00696DB9" w:rsidP="00696DB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</w:t>
      </w:r>
      <w:r w:rsidRPr="00D474B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555074150"/>
          <w:placeholder>
            <w:docPart w:val="8FC4417297FF7A48986E709DD9CD62CD"/>
          </w:placeholder>
          <w:showingPlcHdr/>
          <w:text/>
        </w:sdtPr>
        <w:sdtContent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576862C" w14:textId="77777777" w:rsidR="00963187" w:rsidRDefault="00963187" w:rsidP="00963187">
      <w:pPr>
        <w:rPr>
          <w:rFonts w:ascii="Arial" w:hAnsi="Arial" w:cs="Arial"/>
          <w:lang w:val="en-US"/>
        </w:rPr>
      </w:pPr>
    </w:p>
    <w:p w14:paraId="450EF80A" w14:textId="7CB1015E" w:rsidR="00963187" w:rsidRPr="00D474B8" w:rsidRDefault="00963187" w:rsidP="009631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Pr="0096318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Pr="00F57D86">
        <w:rPr>
          <w:rFonts w:ascii="Arial" w:hAnsi="Arial" w:cs="Arial"/>
          <w:lang w:val="en-GB"/>
        </w:rPr>
        <w:t>dd/mm/</w:t>
      </w:r>
      <w:proofErr w:type="spellStart"/>
      <w:r w:rsidRPr="00F57D86">
        <w:rPr>
          <w:rFonts w:ascii="Arial" w:hAnsi="Arial" w:cs="Arial"/>
          <w:lang w:val="en-GB"/>
        </w:rPr>
        <w:t>yyyy</w:t>
      </w:r>
      <w:proofErr w:type="spellEnd"/>
      <w:r>
        <w:rPr>
          <w:rFonts w:ascii="Arial" w:hAnsi="Arial" w:cs="Arial"/>
          <w:lang w:val="en-GB"/>
        </w:rPr>
        <w:t>)</w:t>
      </w:r>
      <w:r w:rsidRPr="00D474B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   </w:t>
      </w:r>
      <w:r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3876015"/>
          <w:placeholder>
            <w:docPart w:val="434595D27813FC44A2742DB860EB3FE8"/>
          </w:placeholder>
          <w:showingPlcHdr/>
          <w:text/>
        </w:sdtPr>
        <w:sdtContent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734600E0" w14:textId="77777777" w:rsidR="00696DB9" w:rsidRPr="00696DB9" w:rsidRDefault="00696DB9" w:rsidP="00DB2643">
      <w:pPr>
        <w:pStyle w:val="Lead"/>
        <w:rPr>
          <w:rFonts w:ascii="Arial" w:hAnsi="Arial" w:cs="Arial"/>
          <w:sz w:val="18"/>
          <w:szCs w:val="18"/>
          <w:lang w:val="en-US"/>
        </w:rPr>
      </w:pPr>
    </w:p>
    <w:p w14:paraId="37F609F9" w14:textId="5F9C9552" w:rsidR="008C659C" w:rsidRPr="00D90898" w:rsidRDefault="008C659C" w:rsidP="00DB2643">
      <w:pPr>
        <w:pStyle w:val="Lead"/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>Home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C42E01C" w14:textId="43E60663" w:rsidR="008C659C" w:rsidRDefault="008C659C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6A8FEA2A" w14:textId="77777777" w:rsidR="00D90898" w:rsidRPr="00D474B8" w:rsidRDefault="00D90898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77777777" w:rsidR="008C659C" w:rsidRPr="00D90898" w:rsidRDefault="008C659C" w:rsidP="00DB2643">
      <w:pPr>
        <w:pStyle w:val="Lead"/>
        <w:tabs>
          <w:tab w:val="left" w:pos="2977"/>
        </w:tabs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 xml:space="preserve">Host institution </w:t>
      </w:r>
    </w:p>
    <w:p w14:paraId="112345BE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68082691"/>
          <w:placeholder>
            <w:docPart w:val="DF00FF64EDF34D1DAAA3C6ECFE79B04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1374299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74469101"/>
          <w:placeholder>
            <w:docPart w:val="A6EE5DED3BDB42DB8A6125D988E420C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002A062" w14:textId="77777777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bookmarkStart w:id="0" w:name="_Hlk63844921"/>
      <w:r w:rsidRPr="00D474B8">
        <w:rPr>
          <w:rFonts w:ascii="Arial" w:hAnsi="Arial" w:cs="Arial"/>
          <w:lang w:val="en-US"/>
        </w:rPr>
        <w:t>Name of institution department</w:t>
      </w:r>
      <w:bookmarkEnd w:id="0"/>
      <w:r w:rsidR="008C659C" w:rsidRPr="00D474B8">
        <w:rPr>
          <w:rFonts w:ascii="Arial" w:hAnsi="Arial" w:cs="Arial"/>
          <w:lang w:val="en-US"/>
        </w:rPr>
        <w:t xml:space="preserve">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512BCE3" w14:textId="2E17442C" w:rsidR="00D474B8" w:rsidRDefault="00D474B8" w:rsidP="00D474B8">
      <w:pPr>
        <w:rPr>
          <w:rFonts w:ascii="Arial" w:hAnsi="Arial" w:cs="Arial"/>
          <w:lang w:val="en-US"/>
        </w:rPr>
      </w:pPr>
    </w:p>
    <w:p w14:paraId="4D9F0993" w14:textId="77777777" w:rsidR="00D90898" w:rsidRPr="00D474B8" w:rsidRDefault="00D90898" w:rsidP="00D474B8">
      <w:pPr>
        <w:rPr>
          <w:rFonts w:ascii="Arial" w:hAnsi="Arial" w:cs="Arial"/>
          <w:lang w:val="en-US"/>
        </w:rPr>
      </w:pPr>
    </w:p>
    <w:p w14:paraId="1AE5394B" w14:textId="77777777" w:rsidR="00DB2643" w:rsidRPr="00D90898" w:rsidRDefault="00D474B8" w:rsidP="00D474B8">
      <w:pPr>
        <w:pStyle w:val="Lead"/>
        <w:tabs>
          <w:tab w:val="left" w:pos="2977"/>
        </w:tabs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 xml:space="preserve">Details </w:t>
      </w:r>
      <w:r w:rsidR="00BE055F" w:rsidRPr="00D90898">
        <w:rPr>
          <w:rFonts w:ascii="Arial" w:hAnsi="Arial" w:cs="Arial"/>
          <w:b/>
          <w:bCs/>
          <w:lang w:val="en-US"/>
        </w:rPr>
        <w:t xml:space="preserve">of </w:t>
      </w:r>
      <w:r w:rsidRPr="00D90898">
        <w:rPr>
          <w:rFonts w:ascii="Arial" w:hAnsi="Arial" w:cs="Arial"/>
          <w:b/>
          <w:bCs/>
          <w:lang w:val="en-US"/>
        </w:rPr>
        <w:t>mobility period:</w:t>
      </w:r>
    </w:p>
    <w:p w14:paraId="66D3AA24" w14:textId="77777777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Subject area: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512266053"/>
          <w:placeholder>
            <w:docPart w:val="94F51B5CDA2740C1B12027071C415635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133143F" w14:textId="77777777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Level (</w:t>
      </w:r>
      <w:r w:rsidR="00D474B8" w:rsidRPr="00D474B8">
        <w:rPr>
          <w:rFonts w:ascii="Arial" w:hAnsi="Arial" w:cs="Arial"/>
          <w:lang w:val="en-US"/>
        </w:rPr>
        <w:t>BA, MA, PhD, other</w:t>
      </w:r>
      <w:r w:rsidR="00FC511E">
        <w:rPr>
          <w:rFonts w:ascii="Arial" w:hAnsi="Arial" w:cs="Arial"/>
          <w:lang w:val="en-US"/>
        </w:rPr>
        <w:t>)</w:t>
      </w:r>
      <w:r w:rsidRPr="00D474B8">
        <w:rPr>
          <w:rFonts w:ascii="Arial" w:hAnsi="Arial" w:cs="Arial"/>
          <w:lang w:val="en-US"/>
        </w:rPr>
        <w:t>:</w:t>
      </w:r>
      <w:r w:rsidR="00FC511E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b/>
          </w:rPr>
          <w:id w:val="2038152181"/>
          <w:placeholder>
            <w:docPart w:val="5AE09F333DDF41DBA020498AED53B0C1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7F9CA7AC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students at the host institution benefiting from the teaching </w:t>
      </w:r>
      <w:proofErr w:type="spellStart"/>
      <w:r w:rsidRPr="00D474B8">
        <w:rPr>
          <w:rFonts w:ascii="Arial" w:hAnsi="Arial" w:cs="Arial"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</w:rPr>
          <w:id w:val="1710307243"/>
          <w:placeholder>
            <w:docPart w:val="6EA5594082B74AA79DD6876874E30F75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37D97C2D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teaching hours: </w:t>
      </w:r>
      <w:sdt>
        <w:sdtPr>
          <w:rPr>
            <w:rFonts w:ascii="Arial" w:hAnsi="Arial" w:cs="Arial"/>
          </w:rPr>
          <w:id w:val="-1436738365"/>
          <w:placeholder>
            <w:docPart w:val="640E6C3D31A14789B520651EDEE4F362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D315F22" w14:textId="741BE154" w:rsidR="0070020C" w:rsidRPr="000E0D43" w:rsidRDefault="0070020C" w:rsidP="00DB2643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Combined Mobility (Teaching and Training, reduction from</w:t>
      </w:r>
      <w:r w:rsidR="008814B9">
        <w:rPr>
          <w:rFonts w:ascii="Arial" w:hAnsi="Arial" w:cs="Arial"/>
          <w:lang w:val="en-US"/>
        </w:rPr>
        <w:t xml:space="preserve"> min. </w:t>
      </w:r>
      <w:r>
        <w:rPr>
          <w:rFonts w:ascii="Arial" w:hAnsi="Arial" w:cs="Arial"/>
          <w:lang w:val="en-US"/>
        </w:rPr>
        <w:t>8 to 4 teaching hours)</w:t>
      </w:r>
      <w:r w:rsidRPr="00D474B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Yes </w:t>
      </w:r>
      <w:r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17060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D43" w:rsidRPr="000E0D4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E0D4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No</w:t>
      </w:r>
      <w:r w:rsidR="000E0D4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64565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D43" w:rsidRPr="000E0D4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0F5FF378" w14:textId="77777777" w:rsidR="00517DF5" w:rsidRPr="00F57D86" w:rsidRDefault="00517DF5" w:rsidP="00517DF5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F57D86">
        <w:rPr>
          <w:rFonts w:ascii="Arial" w:hAnsi="Arial" w:cs="Arial"/>
          <w:lang w:val="en-GB"/>
        </w:rPr>
        <w:t>Prospective start of stay – not including the outward journey – (dd/mm/</w:t>
      </w:r>
      <w:proofErr w:type="spellStart"/>
      <w:r w:rsidRPr="00F57D86">
        <w:rPr>
          <w:rFonts w:ascii="Arial" w:hAnsi="Arial" w:cs="Arial"/>
          <w:lang w:val="en-GB"/>
        </w:rPr>
        <w:t>yyyy</w:t>
      </w:r>
      <w:proofErr w:type="spellEnd"/>
      <w:r w:rsidRPr="00F57D86">
        <w:rPr>
          <w:rFonts w:ascii="Arial" w:hAnsi="Arial" w:cs="Arial"/>
          <w:lang w:val="en-GB"/>
        </w:rPr>
        <w:t xml:space="preserve">): </w:t>
      </w:r>
      <w:r w:rsidRPr="00F57D8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64721807"/>
          <w:placeholder>
            <w:docPart w:val="3104868172DD3F43980CD5B5896ACA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F57D86">
            <w:rPr>
              <w:rFonts w:ascii="Arial" w:hAnsi="Arial" w:cs="Arial"/>
              <w:lang w:val="en-GB"/>
            </w:rPr>
            <w:t>_________________</w:t>
          </w:r>
        </w:sdtContent>
      </w:sdt>
    </w:p>
    <w:p w14:paraId="6F0C09C6" w14:textId="77777777" w:rsidR="00517DF5" w:rsidRPr="00F57D86" w:rsidRDefault="00517DF5" w:rsidP="00517DF5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F57D86">
        <w:rPr>
          <w:rFonts w:ascii="Arial" w:hAnsi="Arial" w:cs="Arial"/>
          <w:lang w:val="en-GB"/>
        </w:rPr>
        <w:t>Prospective end of stay – not including the homeward journey – (dd/mm/</w:t>
      </w:r>
      <w:proofErr w:type="spellStart"/>
      <w:r w:rsidRPr="00F57D86">
        <w:rPr>
          <w:rFonts w:ascii="Arial" w:hAnsi="Arial" w:cs="Arial"/>
          <w:lang w:val="en-GB"/>
        </w:rPr>
        <w:t>yyyy</w:t>
      </w:r>
      <w:proofErr w:type="spellEnd"/>
      <w:r w:rsidRPr="00F57D86">
        <w:rPr>
          <w:rFonts w:ascii="Arial" w:hAnsi="Arial" w:cs="Arial"/>
          <w:lang w:val="en-GB"/>
        </w:rPr>
        <w:t xml:space="preserve">): </w:t>
      </w:r>
      <w:r w:rsidRPr="00F57D8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33426743"/>
          <w:placeholder>
            <w:docPart w:val="9B605D7E7DBB0B47A74A4D2A6EA40BA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F57D86">
            <w:rPr>
              <w:rFonts w:ascii="Arial" w:hAnsi="Arial" w:cs="Arial"/>
              <w:lang w:val="en-GB"/>
            </w:rPr>
            <w:t>_________________</w:t>
          </w:r>
        </w:sdtContent>
      </w:sdt>
    </w:p>
    <w:p w14:paraId="3BDFE033" w14:textId="77777777" w:rsidR="00517DF5" w:rsidRPr="00F57D86" w:rsidRDefault="00517DF5" w:rsidP="00517DF5">
      <w:pPr>
        <w:spacing w:before="240"/>
        <w:rPr>
          <w:rFonts w:ascii="Arial" w:hAnsi="Arial" w:cs="Arial"/>
          <w:lang w:val="en-GB"/>
        </w:rPr>
      </w:pPr>
      <w:r w:rsidRPr="00F57D86">
        <w:rPr>
          <w:rFonts w:ascii="Arial" w:hAnsi="Arial" w:cs="Arial"/>
          <w:lang w:val="en-GB"/>
        </w:rPr>
        <w:t xml:space="preserve">Number of travel days, not including teaching days: </w:t>
      </w:r>
      <w:sdt>
        <w:sdtPr>
          <w:rPr>
            <w:rFonts w:ascii="Arial" w:hAnsi="Arial" w:cs="Arial"/>
            <w:lang w:val="en-GB"/>
          </w:rPr>
          <w:id w:val="248315671"/>
          <w:placeholder>
            <w:docPart w:val="00563315B6F7B646855FA0DC1F5F7B74"/>
          </w:placeholder>
          <w:showingPlcHdr/>
          <w:text/>
        </w:sdtPr>
        <w:sdtContent>
          <w:r w:rsidRPr="00F57D8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6A8D454" w14:textId="77777777" w:rsidR="00517DF5" w:rsidRPr="00F57D86" w:rsidRDefault="00517DF5" w:rsidP="00517DF5">
      <w:pPr>
        <w:rPr>
          <w:rFonts w:ascii="Arial" w:hAnsi="Arial" w:cs="Arial"/>
          <w:lang w:val="en-GB"/>
        </w:rPr>
      </w:pPr>
    </w:p>
    <w:p w14:paraId="0DEF3C6D" w14:textId="038B7490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95603D0" w14:textId="77777777" w:rsidR="00E723D7" w:rsidRDefault="00D474B8" w:rsidP="00DB2643">
      <w:pPr>
        <w:spacing w:before="240"/>
        <w:rPr>
          <w:rFonts w:ascii="Arial" w:hAnsi="Arial" w:cs="Arial"/>
          <w:lang w:val="en-US"/>
        </w:rPr>
      </w:pPr>
      <w:r w:rsidRPr="00E723D7">
        <w:rPr>
          <w:rFonts w:ascii="Arial" w:hAnsi="Arial" w:cs="Arial"/>
          <w:b/>
          <w:lang w:val="en-US"/>
        </w:rPr>
        <w:t xml:space="preserve">Content of the teaching </w:t>
      </w:r>
      <w:proofErr w:type="spellStart"/>
      <w:r w:rsidRPr="00E723D7">
        <w:rPr>
          <w:rFonts w:ascii="Arial" w:hAnsi="Arial" w:cs="Arial"/>
          <w:b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>:</w:t>
      </w:r>
    </w:p>
    <w:p w14:paraId="4F30497F" w14:textId="19E4C177" w:rsidR="00E723D7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43592D6B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>dded value of the mobility (both for the host institution and for the teacher):</w:t>
      </w:r>
    </w:p>
    <w:p w14:paraId="5554E336" w14:textId="2B404DA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77777777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 (not limited to the number of students concerned):</w:t>
      </w:r>
    </w:p>
    <w:p w14:paraId="349D7AF7" w14:textId="2BA400F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19EC0FF9" w14:textId="77777777" w:rsidR="00FC511E" w:rsidRDefault="00FC511E" w:rsidP="00D474B8">
      <w:pPr>
        <w:rPr>
          <w:rFonts w:ascii="Arial" w:hAnsi="Arial" w:cs="Arial"/>
          <w:b/>
          <w:lang w:val="en-US"/>
        </w:rPr>
      </w:pPr>
    </w:p>
    <w:p w14:paraId="62B90EF3" w14:textId="77777777" w:rsidR="0086159C" w:rsidRDefault="0086159C" w:rsidP="00D474B8">
      <w:pPr>
        <w:rPr>
          <w:rFonts w:ascii="Arial" w:hAnsi="Arial" w:cs="Arial"/>
          <w:b/>
          <w:lang w:val="en-US"/>
        </w:rPr>
      </w:pPr>
    </w:p>
    <w:p w14:paraId="61F01437" w14:textId="77777777" w:rsidR="0086159C" w:rsidRDefault="0086159C" w:rsidP="00D474B8">
      <w:pPr>
        <w:rPr>
          <w:rFonts w:ascii="Arial" w:hAnsi="Arial" w:cs="Arial"/>
          <w:b/>
          <w:lang w:val="en-US"/>
        </w:rPr>
      </w:pPr>
    </w:p>
    <w:p w14:paraId="102D7570" w14:textId="707F626E" w:rsidR="003D2E39" w:rsidRPr="00FC511E" w:rsidRDefault="00D474B8" w:rsidP="00D474B8">
      <w:pPr>
        <w:rPr>
          <w:rFonts w:ascii="Arial" w:hAnsi="Arial" w:cs="Arial"/>
          <w:b/>
          <w:lang w:val="en-US"/>
        </w:rPr>
      </w:pPr>
      <w:r w:rsidRPr="00FC511E">
        <w:rPr>
          <w:rFonts w:ascii="Arial" w:hAnsi="Arial" w:cs="Arial"/>
          <w:b/>
          <w:lang w:val="en-US"/>
        </w:rPr>
        <w:t>To be formally agreed prior to the mobility period by all parties by exchange of letters or electronic messages.</w:t>
      </w:r>
    </w:p>
    <w:sectPr w:rsidR="003D2E39" w:rsidRPr="00FC511E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E401" w14:textId="77777777" w:rsidR="00AB028E" w:rsidRDefault="00AB028E" w:rsidP="00F91D37">
      <w:pPr>
        <w:spacing w:line="240" w:lineRule="auto"/>
      </w:pPr>
      <w:r>
        <w:separator/>
      </w:r>
    </w:p>
  </w:endnote>
  <w:endnote w:type="continuationSeparator" w:id="0">
    <w:p w14:paraId="6AF72A55" w14:textId="77777777" w:rsidR="00AB028E" w:rsidRDefault="00AB028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6E75" w14:textId="77777777" w:rsidR="00AB028E" w:rsidRPr="0025086B" w:rsidRDefault="00AB028E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29FC501" w14:textId="77777777" w:rsidR="00AB028E" w:rsidRDefault="00AB028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7C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E72" w14:textId="427CD9C4" w:rsidR="005149D6" w:rsidRPr="00605B2F" w:rsidRDefault="0042537E" w:rsidP="00605B2F">
    <w:pPr>
      <w:pStyle w:val="Kopfzeile"/>
      <w:spacing w:line="240" w:lineRule="auto"/>
    </w:pPr>
    <w:r>
      <w:rPr>
        <w:noProof/>
      </w:rPr>
      <w:drawing>
        <wp:inline distT="0" distB="0" distL="0" distR="0" wp14:anchorId="04BB55A4" wp14:editId="21D12C8D">
          <wp:extent cx="3617847" cy="533400"/>
          <wp:effectExtent l="0" t="0" r="1905" b="0"/>
          <wp:docPr id="7" name="Picture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4ABB1EFA" wp14:editId="07A03072">
          <wp:extent cx="1616710" cy="1246505"/>
          <wp:effectExtent l="0" t="0" r="0" b="0"/>
          <wp:docPr id="6" name="Picture 6" descr="ub_16p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b_16pt_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51289">
    <w:abstractNumId w:val="9"/>
  </w:num>
  <w:num w:numId="2" w16cid:durableId="842016228">
    <w:abstractNumId w:val="7"/>
  </w:num>
  <w:num w:numId="3" w16cid:durableId="1411544361">
    <w:abstractNumId w:val="6"/>
  </w:num>
  <w:num w:numId="4" w16cid:durableId="1568035321">
    <w:abstractNumId w:val="5"/>
  </w:num>
  <w:num w:numId="5" w16cid:durableId="1218476336">
    <w:abstractNumId w:val="4"/>
  </w:num>
  <w:num w:numId="6" w16cid:durableId="90125718">
    <w:abstractNumId w:val="8"/>
  </w:num>
  <w:num w:numId="7" w16cid:durableId="972370747">
    <w:abstractNumId w:val="3"/>
  </w:num>
  <w:num w:numId="8" w16cid:durableId="1676687455">
    <w:abstractNumId w:val="2"/>
  </w:num>
  <w:num w:numId="9" w16cid:durableId="867716707">
    <w:abstractNumId w:val="1"/>
  </w:num>
  <w:num w:numId="10" w16cid:durableId="1093667495">
    <w:abstractNumId w:val="0"/>
  </w:num>
  <w:num w:numId="11" w16cid:durableId="1868833329">
    <w:abstractNumId w:val="22"/>
  </w:num>
  <w:num w:numId="12" w16cid:durableId="641230648">
    <w:abstractNumId w:val="17"/>
  </w:num>
  <w:num w:numId="13" w16cid:durableId="2137987144">
    <w:abstractNumId w:val="14"/>
  </w:num>
  <w:num w:numId="14" w16cid:durableId="528031409">
    <w:abstractNumId w:val="25"/>
  </w:num>
  <w:num w:numId="15" w16cid:durableId="1741826191">
    <w:abstractNumId w:val="24"/>
  </w:num>
  <w:num w:numId="16" w16cid:durableId="706026319">
    <w:abstractNumId w:val="11"/>
  </w:num>
  <w:num w:numId="17" w16cid:durableId="1712536501">
    <w:abstractNumId w:val="15"/>
  </w:num>
  <w:num w:numId="18" w16cid:durableId="1061967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125471">
    <w:abstractNumId w:val="21"/>
  </w:num>
  <w:num w:numId="20" w16cid:durableId="29842312">
    <w:abstractNumId w:val="13"/>
  </w:num>
  <w:num w:numId="21" w16cid:durableId="1965651847">
    <w:abstractNumId w:val="20"/>
  </w:num>
  <w:num w:numId="22" w16cid:durableId="1831143001">
    <w:abstractNumId w:val="19"/>
  </w:num>
  <w:num w:numId="23" w16cid:durableId="503857213">
    <w:abstractNumId w:val="12"/>
  </w:num>
  <w:num w:numId="24" w16cid:durableId="173766118">
    <w:abstractNumId w:val="16"/>
  </w:num>
  <w:num w:numId="25" w16cid:durableId="1547137264">
    <w:abstractNumId w:val="23"/>
  </w:num>
  <w:num w:numId="26" w16cid:durableId="1253507129">
    <w:abstractNumId w:val="10"/>
  </w:num>
  <w:num w:numId="27" w16cid:durableId="652373800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824395295">
    <w:abstractNumId w:val="18"/>
  </w:num>
  <w:num w:numId="29" w16cid:durableId="1556240917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620524565">
    <w:abstractNumId w:val="18"/>
  </w:num>
  <w:num w:numId="31" w16cid:durableId="1398017798">
    <w:abstractNumId w:val="18"/>
  </w:num>
  <w:num w:numId="32" w16cid:durableId="428354141">
    <w:abstractNumId w:val="18"/>
  </w:num>
  <w:num w:numId="33" w16cid:durableId="3899631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4747C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0D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0F5F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537E"/>
    <w:rsid w:val="00426F81"/>
    <w:rsid w:val="00430FC2"/>
    <w:rsid w:val="004400AC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17DF5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96DB9"/>
    <w:rsid w:val="006B2B43"/>
    <w:rsid w:val="006B6430"/>
    <w:rsid w:val="006C5CD6"/>
    <w:rsid w:val="006D577F"/>
    <w:rsid w:val="006E0F4E"/>
    <w:rsid w:val="006F0345"/>
    <w:rsid w:val="006F0469"/>
    <w:rsid w:val="006F18A0"/>
    <w:rsid w:val="0070020C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B12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159C"/>
    <w:rsid w:val="0086247A"/>
    <w:rsid w:val="008629E7"/>
    <w:rsid w:val="00870017"/>
    <w:rsid w:val="008814B9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3187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028E"/>
    <w:rsid w:val="00AB4A24"/>
    <w:rsid w:val="00AC2D5B"/>
    <w:rsid w:val="00AD36B2"/>
    <w:rsid w:val="00AF47AE"/>
    <w:rsid w:val="00AF7B6D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F7052"/>
    <w:rsid w:val="00C05FAB"/>
    <w:rsid w:val="00C11C8D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0898"/>
    <w:rsid w:val="00D91A2D"/>
    <w:rsid w:val="00D9415C"/>
    <w:rsid w:val="00DA469E"/>
    <w:rsid w:val="00DB2643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2403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8777B"/>
    <w:rsid w:val="00F91D37"/>
    <w:rsid w:val="00F9610D"/>
    <w:rsid w:val="00F97BC1"/>
    <w:rsid w:val="00FA7427"/>
    <w:rsid w:val="00FB4534"/>
    <w:rsid w:val="00FB657F"/>
    <w:rsid w:val="00FC511E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0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94F51B5CDA2740C1B12027071C41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6BAC-3550-4ED7-B7B4-7CB489ED9FA1}"/>
      </w:docPartPr>
      <w:docPartBody>
        <w:p w:rsidR="0007330E" w:rsidRDefault="00474155" w:rsidP="00474155">
          <w:pPr>
            <w:pStyle w:val="94F51B5CDA2740C1B12027071C415635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640E6C3D31A14789B520651EDEE4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E262-9D38-4644-8087-037208BA5D49}"/>
      </w:docPartPr>
      <w:docPartBody>
        <w:p w:rsidR="0007330E" w:rsidRDefault="00474155" w:rsidP="00474155">
          <w:pPr>
            <w:pStyle w:val="640E6C3D31A14789B520651EDEE4F362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5AE09F333DDF41DBA020498AED53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5616-AF85-44BF-BFCD-C24265A9671F}"/>
      </w:docPartPr>
      <w:docPartBody>
        <w:p w:rsidR="0007330E" w:rsidRDefault="00474155" w:rsidP="00474155">
          <w:pPr>
            <w:pStyle w:val="5AE09F333DDF41DBA020498AED53B0C1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6EA5594082B74AA79DD6876874E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0F3E0-A9E8-44D0-8E7F-CD924E5D66E1}"/>
      </w:docPartPr>
      <w:docPartBody>
        <w:p w:rsidR="0007330E" w:rsidRDefault="00474155" w:rsidP="00474155">
          <w:pPr>
            <w:pStyle w:val="6EA5594082B74AA79DD6876874E30F75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D07573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D07573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D07573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45C56158AD58141A3771E68E458B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57207-C190-BD48-A24A-76C0C8EFF246}"/>
      </w:docPartPr>
      <w:docPartBody>
        <w:p w:rsidR="005C47BB" w:rsidRDefault="00A47D1C" w:rsidP="00A47D1C">
          <w:pPr>
            <w:pStyle w:val="C45C56158AD58141A3771E68E458BC49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49DAA388283C6D4BA8BB73361E252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E8E3F-1148-C646-A559-A131F467BFEF}"/>
      </w:docPartPr>
      <w:docPartBody>
        <w:p w:rsidR="005C47BB" w:rsidRDefault="00A47D1C" w:rsidP="00A47D1C">
          <w:pPr>
            <w:pStyle w:val="49DAA388283C6D4BA8BB73361E252D9E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FC4417297FF7A48986E709DD9CD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ADA1-20F3-0241-845C-C657EA5B52D5}"/>
      </w:docPartPr>
      <w:docPartBody>
        <w:p w:rsidR="005C47BB" w:rsidRDefault="00A47D1C" w:rsidP="00A47D1C">
          <w:pPr>
            <w:pStyle w:val="8FC4417297FF7A48986E709DD9CD62CD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434595D27813FC44A2742DB860EB3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B086-5139-234F-9864-88FADB8FD300}"/>
      </w:docPartPr>
      <w:docPartBody>
        <w:p w:rsidR="006A6A29" w:rsidRDefault="00016109" w:rsidP="00016109">
          <w:pPr>
            <w:pStyle w:val="434595D27813FC44A2742DB860EB3FE8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04868172DD3F43980CD5B5896AC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F727E-1F2A-2844-AEE7-84F4958220B4}"/>
      </w:docPartPr>
      <w:docPartBody>
        <w:p w:rsidR="006A6A29" w:rsidRDefault="00016109" w:rsidP="00016109">
          <w:pPr>
            <w:pStyle w:val="3104868172DD3F43980CD5B5896ACA84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9B605D7E7DBB0B47A74A4D2A6EA40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2EAB1-EC15-A746-95A2-104521F2DF18}"/>
      </w:docPartPr>
      <w:docPartBody>
        <w:p w:rsidR="006A6A29" w:rsidRDefault="00016109" w:rsidP="00016109">
          <w:pPr>
            <w:pStyle w:val="9B605D7E7DBB0B47A74A4D2A6EA40BA0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00563315B6F7B646855FA0DC1F5F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6A7B5-6533-6944-B5C1-8D43D9AA1E7E}"/>
      </w:docPartPr>
      <w:docPartBody>
        <w:p w:rsidR="006A6A29" w:rsidRDefault="00016109" w:rsidP="00016109">
          <w:pPr>
            <w:pStyle w:val="00563315B6F7B646855FA0DC1F5F7B74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6109"/>
    <w:rsid w:val="0007330E"/>
    <w:rsid w:val="00085F1E"/>
    <w:rsid w:val="00093FB7"/>
    <w:rsid w:val="0018759F"/>
    <w:rsid w:val="001F0FBA"/>
    <w:rsid w:val="0026044E"/>
    <w:rsid w:val="002D3CA4"/>
    <w:rsid w:val="00474155"/>
    <w:rsid w:val="00484212"/>
    <w:rsid w:val="004F7241"/>
    <w:rsid w:val="005C47BB"/>
    <w:rsid w:val="006A6A29"/>
    <w:rsid w:val="007B6038"/>
    <w:rsid w:val="00A47D1C"/>
    <w:rsid w:val="00A50791"/>
    <w:rsid w:val="00C4551E"/>
    <w:rsid w:val="00D07573"/>
    <w:rsid w:val="00D4585B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155"/>
    <w:rPr>
      <w:color w:val="808080"/>
    </w:rPr>
  </w:style>
  <w:style w:type="paragraph" w:customStyle="1" w:styleId="434595D27813FC44A2742DB860EB3FE8">
    <w:name w:val="434595D27813FC44A2742DB860EB3FE8"/>
    <w:rsid w:val="00016109"/>
    <w:pPr>
      <w:spacing w:after="0" w:line="240" w:lineRule="auto"/>
    </w:pPr>
    <w:rPr>
      <w:sz w:val="24"/>
      <w:szCs w:val="24"/>
      <w:lang w:eastAsia="de-DE"/>
    </w:rPr>
  </w:style>
  <w:style w:type="paragraph" w:customStyle="1" w:styleId="3104868172DD3F43980CD5B5896ACA84">
    <w:name w:val="3104868172DD3F43980CD5B5896ACA84"/>
    <w:rsid w:val="00016109"/>
    <w:pPr>
      <w:spacing w:after="0" w:line="240" w:lineRule="auto"/>
    </w:pPr>
    <w:rPr>
      <w:sz w:val="24"/>
      <w:szCs w:val="24"/>
      <w:lang w:eastAsia="de-DE"/>
    </w:rPr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DBEB383FF94398BCF651255F35E3E61">
    <w:name w:val="EADBEB383FF94398BCF651255F35E3E6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36DE3A1C048F59A3D30A4CD1F6F9A1">
    <w:name w:val="8B436DE3A1C048F59A3D30A4CD1F6F9A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  <w:style w:type="paragraph" w:customStyle="1" w:styleId="C45C56158AD58141A3771E68E458BC49">
    <w:name w:val="C45C56158AD58141A3771E68E458BC49"/>
    <w:rsid w:val="00A47D1C"/>
    <w:pPr>
      <w:spacing w:after="0" w:line="240" w:lineRule="auto"/>
    </w:pPr>
    <w:rPr>
      <w:sz w:val="24"/>
      <w:szCs w:val="24"/>
      <w:lang w:eastAsia="de-DE"/>
    </w:rPr>
  </w:style>
  <w:style w:type="paragraph" w:customStyle="1" w:styleId="49DAA388283C6D4BA8BB73361E252D9E">
    <w:name w:val="49DAA388283C6D4BA8BB73361E252D9E"/>
    <w:rsid w:val="00A47D1C"/>
    <w:pPr>
      <w:spacing w:after="0" w:line="240" w:lineRule="auto"/>
    </w:pPr>
    <w:rPr>
      <w:sz w:val="24"/>
      <w:szCs w:val="24"/>
      <w:lang w:eastAsia="de-DE"/>
    </w:rPr>
  </w:style>
  <w:style w:type="paragraph" w:customStyle="1" w:styleId="8FC4417297FF7A48986E709DD9CD62CD">
    <w:name w:val="8FC4417297FF7A48986E709DD9CD62CD"/>
    <w:rsid w:val="00A47D1C"/>
    <w:pPr>
      <w:spacing w:after="0" w:line="240" w:lineRule="auto"/>
    </w:pPr>
    <w:rPr>
      <w:sz w:val="24"/>
      <w:szCs w:val="24"/>
      <w:lang w:eastAsia="de-DE"/>
    </w:rPr>
  </w:style>
  <w:style w:type="paragraph" w:customStyle="1" w:styleId="9B605D7E7DBB0B47A74A4D2A6EA40BA0">
    <w:name w:val="9B605D7E7DBB0B47A74A4D2A6EA40BA0"/>
    <w:rsid w:val="00016109"/>
    <w:pPr>
      <w:spacing w:after="0" w:line="240" w:lineRule="auto"/>
    </w:pPr>
    <w:rPr>
      <w:sz w:val="24"/>
      <w:szCs w:val="24"/>
      <w:lang w:eastAsia="de-DE"/>
    </w:rPr>
  </w:style>
  <w:style w:type="paragraph" w:customStyle="1" w:styleId="00563315B6F7B646855FA0DC1F5F7B74">
    <w:name w:val="00563315B6F7B646855FA0DC1F5F7B74"/>
    <w:rsid w:val="00016109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98CEC74-9272-43BE-B69B-8F2F796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10</cp:revision>
  <cp:lastPrinted>2019-01-28T07:42:00Z</cp:lastPrinted>
  <dcterms:created xsi:type="dcterms:W3CDTF">2021-06-10T10:32:00Z</dcterms:created>
  <dcterms:modified xsi:type="dcterms:W3CDTF">2023-10-27T12:30:00Z</dcterms:modified>
</cp:coreProperties>
</file>