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B2C8" w14:textId="77777777" w:rsidR="00AE2A44" w:rsidRPr="00C56370" w:rsidRDefault="00AE2A44" w:rsidP="00AE2A44">
      <w:pPr>
        <w:pStyle w:val="Untertitel"/>
        <w:rPr>
          <w:rFonts w:ascii="Arial" w:hAnsi="Arial" w:cs="Arial"/>
          <w:color w:val="auto"/>
          <w:lang w:val="en-GB"/>
        </w:rPr>
      </w:pPr>
      <w:r w:rsidRPr="00C56370">
        <w:rPr>
          <w:rFonts w:ascii="Arial" w:hAnsi="Arial" w:cs="Arial"/>
          <w:color w:val="auto"/>
          <w:lang w:val="en-GB"/>
        </w:rPr>
        <w:t>Swiss-European Mobility Programme – Student Mobility for Studies</w:t>
      </w:r>
    </w:p>
    <w:p w14:paraId="6B438A48" w14:textId="77777777" w:rsidR="00AE2A44" w:rsidRPr="00C56370" w:rsidRDefault="00AE2A44" w:rsidP="00AE2A44">
      <w:pPr>
        <w:pStyle w:val="Titel"/>
        <w:rPr>
          <w:rFonts w:ascii="Arial" w:hAnsi="Arial" w:cs="Arial"/>
          <w:color w:val="auto"/>
          <w:lang w:val="en-GB"/>
        </w:rPr>
      </w:pPr>
      <w:r w:rsidRPr="00C56370">
        <w:rPr>
          <w:rFonts w:ascii="Arial" w:hAnsi="Arial" w:cs="Arial"/>
          <w:color w:val="auto"/>
          <w:lang w:val="en-GB"/>
        </w:rPr>
        <w:t>Learning Agreement</w:t>
      </w:r>
    </w:p>
    <w:p w14:paraId="191CCE04" w14:textId="77777777" w:rsidR="00AE2A44" w:rsidRPr="00C56370" w:rsidRDefault="00AE2A44" w:rsidP="00AE2A44">
      <w:pPr>
        <w:rPr>
          <w:rFonts w:ascii="Arial" w:hAnsi="Arial" w:cs="Arial"/>
          <w:lang w:val="en-GB"/>
        </w:rPr>
      </w:pPr>
      <w:r w:rsidRPr="00C56370">
        <w:rPr>
          <w:rFonts w:ascii="Arial" w:hAnsi="Arial" w:cs="Arial"/>
          <w:lang w:val="en-GB"/>
        </w:rPr>
        <w:t xml:space="preserve">The purpose of the Learning Agreement is to provide a transparent and efficient preparation of the study period abroad and to ensure that the student will receive recognition in his/her degree for the courses successfully completed abroad. By signing this document, the student, the </w:t>
      </w:r>
      <w:r w:rsidR="00E43047" w:rsidRPr="00C56370">
        <w:rPr>
          <w:rFonts w:ascii="Arial" w:hAnsi="Arial" w:cs="Arial"/>
          <w:lang w:val="en-GB"/>
        </w:rPr>
        <w:t>home</w:t>
      </w:r>
      <w:r w:rsidRPr="00C56370">
        <w:rPr>
          <w:rFonts w:ascii="Arial" w:hAnsi="Arial" w:cs="Arial"/>
          <w:lang w:val="en-GB"/>
        </w:rPr>
        <w:t xml:space="preserve"> institution and the </w:t>
      </w:r>
      <w:r w:rsidR="00E43047" w:rsidRPr="00C56370">
        <w:rPr>
          <w:rFonts w:ascii="Arial" w:hAnsi="Arial" w:cs="Arial"/>
          <w:lang w:val="en-GB"/>
        </w:rPr>
        <w:t>host</w:t>
      </w:r>
      <w:r w:rsidRPr="00C56370">
        <w:rPr>
          <w:rFonts w:ascii="Arial" w:hAnsi="Arial" w:cs="Arial"/>
          <w:lang w:val="en-GB"/>
        </w:rPr>
        <w:t xml:space="preserve"> institution confirm that they approve the Learning Agreement and that they will comply with all the arrangements agreed by all parties. </w:t>
      </w:r>
      <w:r w:rsidR="00E43047" w:rsidRPr="00C56370">
        <w:rPr>
          <w:rFonts w:ascii="Arial" w:hAnsi="Arial" w:cs="Arial"/>
          <w:lang w:val="en-GB"/>
        </w:rPr>
        <w:t xml:space="preserve">Home </w:t>
      </w:r>
      <w:r w:rsidRPr="00C56370">
        <w:rPr>
          <w:rFonts w:ascii="Arial" w:hAnsi="Arial" w:cs="Arial"/>
          <w:lang w:val="en-GB"/>
        </w:rPr>
        <w:t xml:space="preserve">and </w:t>
      </w:r>
      <w:r w:rsidR="00E43047" w:rsidRPr="00C56370">
        <w:rPr>
          <w:rFonts w:ascii="Arial" w:hAnsi="Arial" w:cs="Arial"/>
          <w:lang w:val="en-GB"/>
        </w:rPr>
        <w:t>host</w:t>
      </w:r>
      <w:r w:rsidRPr="00C56370">
        <w:rPr>
          <w:rFonts w:ascii="Arial" w:hAnsi="Arial" w:cs="Arial"/>
          <w:lang w:val="en-GB"/>
        </w:rPr>
        <w:t xml:space="preserve"> institutions undertake to apply all the principles of the Erasmus Charter for Higher Education and/or the SEMP Charter relating to mobility for studies (and potential principles agreed in the Inter-Institutional Agreement). The </w:t>
      </w:r>
      <w:r w:rsidR="00E43047" w:rsidRPr="00C56370">
        <w:rPr>
          <w:rFonts w:ascii="Arial" w:hAnsi="Arial" w:cs="Arial"/>
          <w:lang w:val="en-GB"/>
        </w:rPr>
        <w:t>host</w:t>
      </w:r>
      <w:r w:rsidRPr="00C56370">
        <w:rPr>
          <w:rFonts w:ascii="Arial" w:hAnsi="Arial" w:cs="Arial"/>
          <w:lang w:val="en-GB"/>
        </w:rPr>
        <w:t xml:space="preserve"> institution confirms that the courses listed in Table A are in line with its course catalogue and should be available to the student. The </w:t>
      </w:r>
      <w:r w:rsidR="00E43047" w:rsidRPr="00C56370">
        <w:rPr>
          <w:rFonts w:ascii="Arial" w:hAnsi="Arial" w:cs="Arial"/>
          <w:lang w:val="en-GB"/>
        </w:rPr>
        <w:t>home</w:t>
      </w:r>
      <w:r w:rsidRPr="00C56370">
        <w:rPr>
          <w:rFonts w:ascii="Arial" w:hAnsi="Arial" w:cs="Arial"/>
          <w:lang w:val="en-GB"/>
        </w:rPr>
        <w:t xml:space="preserve"> institution commits to recognise all the credits or equivalent units gained at the </w:t>
      </w:r>
      <w:r w:rsidR="00E43047" w:rsidRPr="00C56370">
        <w:rPr>
          <w:rFonts w:ascii="Arial" w:hAnsi="Arial" w:cs="Arial"/>
          <w:lang w:val="en-GB"/>
        </w:rPr>
        <w:t>host</w:t>
      </w:r>
      <w:r w:rsidRPr="00C56370">
        <w:rPr>
          <w:rFonts w:ascii="Arial" w:hAnsi="Arial" w:cs="Arial"/>
          <w:lang w:val="en-GB"/>
        </w:rPr>
        <w:t xml:space="preserve"> institution for the successfully completed courses and to count them towards the student's degree. Any exceptions to this rule are documented in an annex of this Learning Agreement and agreed by all parties. The student and the </w:t>
      </w:r>
      <w:r w:rsidR="00E43047" w:rsidRPr="00C56370">
        <w:rPr>
          <w:rFonts w:ascii="Arial" w:hAnsi="Arial" w:cs="Arial"/>
          <w:lang w:val="en-GB"/>
        </w:rPr>
        <w:t>host</w:t>
      </w:r>
      <w:r w:rsidRPr="00C56370">
        <w:rPr>
          <w:rFonts w:ascii="Arial" w:hAnsi="Arial" w:cs="Arial"/>
          <w:lang w:val="en-GB"/>
        </w:rPr>
        <w:t xml:space="preserve"> institution will communicate to the </w:t>
      </w:r>
      <w:r w:rsidR="00E43047" w:rsidRPr="00C56370">
        <w:rPr>
          <w:rFonts w:ascii="Arial" w:hAnsi="Arial" w:cs="Arial"/>
          <w:lang w:val="en-GB"/>
        </w:rPr>
        <w:t>home</w:t>
      </w:r>
      <w:r w:rsidRPr="00C56370">
        <w:rPr>
          <w:rFonts w:ascii="Arial" w:hAnsi="Arial" w:cs="Arial"/>
          <w:lang w:val="en-GB"/>
        </w:rPr>
        <w:t xml:space="preserve"> institution any problems or changes regarding the study programme, responsible persons and/or study period.</w:t>
      </w:r>
    </w:p>
    <w:p w14:paraId="01182BA0" w14:textId="77777777" w:rsidR="00AE2A44" w:rsidRPr="00C56370" w:rsidRDefault="00AE2A44" w:rsidP="00AE2A44">
      <w:pPr>
        <w:rPr>
          <w:rFonts w:ascii="Arial" w:hAnsi="Arial" w:cs="Arial"/>
          <w:lang w:val="en-GB"/>
        </w:rPr>
      </w:pPr>
    </w:p>
    <w:p w14:paraId="174E4722" w14:textId="77777777" w:rsidR="00AE2A44" w:rsidRPr="00C56370" w:rsidRDefault="00AE2A44" w:rsidP="00AE2A44">
      <w:pPr>
        <w:pStyle w:val="Lead"/>
        <w:rPr>
          <w:rFonts w:ascii="Arial" w:hAnsi="Arial" w:cs="Arial"/>
          <w:lang w:val="en-GB"/>
        </w:rPr>
      </w:pPr>
      <w:r w:rsidRPr="00C56370">
        <w:rPr>
          <w:rFonts w:ascii="Arial" w:hAnsi="Arial" w:cs="Arial"/>
          <w:lang w:val="en-GB"/>
        </w:rPr>
        <w:t>General information</w:t>
      </w:r>
    </w:p>
    <w:p w14:paraId="310BAB0F" w14:textId="77777777" w:rsidR="00E43047" w:rsidRPr="00C56370" w:rsidRDefault="00E43047" w:rsidP="00E43047">
      <w:pPr>
        <w:rPr>
          <w:rFonts w:ascii="Arial" w:hAnsi="Arial" w:cs="Arial"/>
          <w:b/>
          <w:lang w:val="en-GB"/>
        </w:rPr>
      </w:pPr>
      <w:bookmarkStart w:id="0" w:name="_Hlk63675042"/>
      <w:r w:rsidRPr="00C56370">
        <w:rPr>
          <w:rFonts w:ascii="Arial" w:hAnsi="Arial" w:cs="Arial"/>
          <w:b/>
          <w:lang w:val="en-GB"/>
        </w:rPr>
        <w:t>Details of student</w:t>
      </w:r>
      <w:r w:rsidR="009540A0">
        <w:rPr>
          <w:rStyle w:val="Funotenzeichen"/>
          <w:rFonts w:ascii="Arial" w:hAnsi="Arial" w:cs="Arial"/>
          <w:b/>
          <w:lang w:val="en-GB"/>
        </w:rPr>
        <w:footnoteReference w:id="1"/>
      </w:r>
      <w:r w:rsidRPr="00C56370">
        <w:rPr>
          <w:rFonts w:ascii="Arial" w:hAnsi="Arial" w:cs="Arial"/>
          <w:b/>
          <w:lang w:val="en-GB"/>
        </w:rPr>
        <w:t xml:space="preserve"> </w:t>
      </w:r>
    </w:p>
    <w:p w14:paraId="27AE3D46" w14:textId="77777777" w:rsidR="00E43047" w:rsidRPr="00C56370" w:rsidRDefault="00E43047" w:rsidP="00E43047">
      <w:pPr>
        <w:tabs>
          <w:tab w:val="left" w:pos="2268"/>
        </w:tabs>
        <w:spacing w:before="240"/>
        <w:rPr>
          <w:rFonts w:ascii="Arial" w:hAnsi="Arial" w:cs="Arial"/>
          <w:lang w:val="en-GB"/>
        </w:rPr>
      </w:pPr>
      <w:r w:rsidRPr="00C56370">
        <w:rPr>
          <w:rFonts w:ascii="Arial" w:hAnsi="Arial" w:cs="Arial"/>
          <w:lang w:val="en-GB"/>
        </w:rPr>
        <w:t>First and last name</w:t>
      </w:r>
      <w:bookmarkStart w:id="2" w:name="_Hlk63403442"/>
      <w:r w:rsidRPr="00C56370">
        <w:rPr>
          <w:rFonts w:ascii="Arial" w:hAnsi="Arial" w:cs="Arial"/>
          <w:lang w:val="en-GB"/>
        </w:rPr>
        <w:t>:</w:t>
      </w:r>
      <w:r w:rsidRPr="00C56370">
        <w:rPr>
          <w:rFonts w:ascii="Arial" w:hAnsi="Arial" w:cs="Arial"/>
          <w:lang w:val="en-GB"/>
        </w:rPr>
        <w:tab/>
      </w:r>
      <w:sdt>
        <w:sdtPr>
          <w:rPr>
            <w:rFonts w:ascii="Arial" w:hAnsi="Arial" w:cs="Arial"/>
            <w:lang w:val="en-GB"/>
          </w:rPr>
          <w:id w:val="168379709"/>
          <w:placeholder>
            <w:docPart w:val="3300D601DD554967936FAB914DF5312C"/>
          </w:placeholder>
          <w:showingPlcHdr/>
          <w:text/>
        </w:sdtPr>
        <w:sdtContent>
          <w:r w:rsidRPr="00C56370">
            <w:rPr>
              <w:rFonts w:ascii="Arial" w:hAnsi="Arial" w:cs="Arial"/>
              <w:lang w:val="en-GB"/>
            </w:rPr>
            <w:t>____________________________________________</w:t>
          </w:r>
        </w:sdtContent>
      </w:sdt>
      <w:bookmarkEnd w:id="2"/>
    </w:p>
    <w:p w14:paraId="627167F4" w14:textId="77777777" w:rsidR="00E43047" w:rsidRPr="00C56370" w:rsidRDefault="00E43047" w:rsidP="00E43047">
      <w:pPr>
        <w:tabs>
          <w:tab w:val="left" w:pos="2268"/>
        </w:tabs>
        <w:spacing w:before="240"/>
        <w:rPr>
          <w:rFonts w:ascii="Arial" w:hAnsi="Arial" w:cs="Arial"/>
          <w:lang w:val="en-GB"/>
        </w:rPr>
      </w:pPr>
      <w:r w:rsidRPr="00C56370">
        <w:rPr>
          <w:rFonts w:ascii="Arial" w:hAnsi="Arial" w:cs="Arial"/>
          <w:lang w:val="en-GB"/>
        </w:rPr>
        <w:t>Date of birth (dd/mm/yyyy):</w:t>
      </w:r>
      <w:r w:rsidRPr="00C56370">
        <w:rPr>
          <w:rFonts w:ascii="Arial" w:hAnsi="Arial" w:cs="Arial"/>
          <w:lang w:val="en-GB"/>
        </w:rPr>
        <w:tab/>
      </w:r>
      <w:sdt>
        <w:sdtPr>
          <w:rPr>
            <w:rFonts w:ascii="Arial" w:hAnsi="Arial" w:cs="Arial"/>
            <w:lang w:val="en-GB"/>
          </w:rPr>
          <w:id w:val="-771085515"/>
          <w:placeholder>
            <w:docPart w:val="4C80F720952941AF8384B02E5EC28881"/>
          </w:placeholder>
          <w:showingPlcHdr/>
          <w:text/>
        </w:sdtPr>
        <w:sdtContent>
          <w:r w:rsidRPr="00C56370">
            <w:rPr>
              <w:rFonts w:ascii="Arial" w:hAnsi="Arial" w:cs="Arial"/>
              <w:lang w:val="en-GB"/>
            </w:rPr>
            <w:t>____________________________________________</w:t>
          </w:r>
        </w:sdtContent>
      </w:sdt>
    </w:p>
    <w:p w14:paraId="33ADE2B5" w14:textId="77777777" w:rsidR="00E43047" w:rsidRPr="00C56370" w:rsidRDefault="00E43047" w:rsidP="00E43047">
      <w:pPr>
        <w:tabs>
          <w:tab w:val="left" w:pos="2268"/>
        </w:tabs>
        <w:spacing w:before="240"/>
        <w:rPr>
          <w:rFonts w:ascii="Arial" w:hAnsi="Arial" w:cs="Arial"/>
          <w:lang w:val="en-GB"/>
        </w:rPr>
      </w:pPr>
      <w:r w:rsidRPr="00C56370">
        <w:rPr>
          <w:rFonts w:ascii="Arial" w:hAnsi="Arial" w:cs="Arial"/>
          <w:lang w:val="en-GB"/>
        </w:rPr>
        <w:t>E-mail:</w:t>
      </w:r>
      <w:r w:rsidRPr="00C56370">
        <w:rPr>
          <w:rFonts w:ascii="Arial" w:hAnsi="Arial" w:cs="Arial"/>
          <w:lang w:val="en-GB"/>
        </w:rPr>
        <w:tab/>
      </w:r>
      <w:sdt>
        <w:sdtPr>
          <w:rPr>
            <w:rFonts w:ascii="Arial" w:hAnsi="Arial" w:cs="Arial"/>
            <w:lang w:val="en-GB"/>
          </w:rPr>
          <w:id w:val="-1305075019"/>
          <w:placeholder>
            <w:docPart w:val="5BFA1E2836194AAEB459D83F38339AF7"/>
          </w:placeholder>
          <w:showingPlcHdr/>
          <w:text/>
        </w:sdtPr>
        <w:sdtContent>
          <w:r w:rsidRPr="00C56370">
            <w:rPr>
              <w:rFonts w:ascii="Arial" w:hAnsi="Arial" w:cs="Arial"/>
              <w:lang w:val="en-GB"/>
            </w:rPr>
            <w:t>____________________________________________</w:t>
          </w:r>
        </w:sdtContent>
      </w:sdt>
    </w:p>
    <w:p w14:paraId="30DEFA7E" w14:textId="77777777" w:rsidR="0025791A" w:rsidRPr="00C56370" w:rsidRDefault="00E43047" w:rsidP="00E43047">
      <w:pPr>
        <w:tabs>
          <w:tab w:val="left" w:pos="2268"/>
        </w:tabs>
        <w:spacing w:before="240"/>
        <w:rPr>
          <w:rFonts w:ascii="Arial" w:hAnsi="Arial" w:cs="Arial"/>
          <w:lang w:val="en-GB"/>
        </w:rPr>
      </w:pPr>
      <w:r w:rsidRPr="00C56370">
        <w:rPr>
          <w:rFonts w:ascii="Arial" w:hAnsi="Arial" w:cs="Arial"/>
          <w:lang w:val="en-GB"/>
        </w:rPr>
        <w:t xml:space="preserve">Study cycle (BA, MA, PhD): </w:t>
      </w:r>
      <w:r w:rsidRPr="00C56370">
        <w:rPr>
          <w:rFonts w:ascii="Arial" w:hAnsi="Arial" w:cs="Arial"/>
          <w:lang w:val="en-GB"/>
        </w:rPr>
        <w:tab/>
      </w:r>
      <w:sdt>
        <w:sdtPr>
          <w:rPr>
            <w:rFonts w:ascii="Arial" w:hAnsi="Arial" w:cs="Arial"/>
            <w:lang w:val="en-GB"/>
          </w:rPr>
          <w:id w:val="-1599320171"/>
          <w:placeholder>
            <w:docPart w:val="8B7A89BB7495465B84AE225034F293FC"/>
          </w:placeholder>
          <w:showingPlcHdr/>
          <w:text/>
        </w:sdtPr>
        <w:sdtContent>
          <w:r w:rsidRPr="00C56370">
            <w:rPr>
              <w:rFonts w:ascii="Arial" w:hAnsi="Arial" w:cs="Arial"/>
              <w:lang w:val="en-GB"/>
            </w:rPr>
            <w:t>____________________________________________</w:t>
          </w:r>
        </w:sdtContent>
      </w:sdt>
    </w:p>
    <w:p w14:paraId="753C8B36" w14:textId="77777777" w:rsidR="00AE2A44" w:rsidRPr="00C56370" w:rsidRDefault="00AE2A44" w:rsidP="00AE2A44">
      <w:pPr>
        <w:tabs>
          <w:tab w:val="left" w:pos="2268"/>
        </w:tabs>
        <w:rPr>
          <w:rFonts w:ascii="Arial" w:hAnsi="Arial" w:cs="Arial"/>
          <w:lang w:val="en-GB"/>
        </w:rPr>
      </w:pPr>
    </w:p>
    <w:p w14:paraId="488D2AC9" w14:textId="77777777" w:rsidR="00D850B1" w:rsidRDefault="00D850B1" w:rsidP="0025791A">
      <w:pPr>
        <w:rPr>
          <w:rFonts w:ascii="Arial" w:hAnsi="Arial" w:cs="Arial"/>
          <w:b/>
          <w:lang w:val="en-GB"/>
        </w:rPr>
      </w:pPr>
    </w:p>
    <w:p w14:paraId="2EB595D9" w14:textId="084E8D3E" w:rsidR="0025791A" w:rsidRPr="00C56370" w:rsidRDefault="0025791A" w:rsidP="0025791A">
      <w:pPr>
        <w:rPr>
          <w:rFonts w:ascii="Arial" w:hAnsi="Arial" w:cs="Arial"/>
          <w:b/>
          <w:lang w:val="en-GB"/>
        </w:rPr>
      </w:pPr>
      <w:r w:rsidRPr="00C56370">
        <w:rPr>
          <w:rFonts w:ascii="Arial" w:hAnsi="Arial" w:cs="Arial"/>
          <w:b/>
          <w:lang w:val="en-GB"/>
        </w:rPr>
        <w:t xml:space="preserve">Details of the </w:t>
      </w:r>
      <w:r w:rsidR="00E43047" w:rsidRPr="00C56370">
        <w:rPr>
          <w:rFonts w:ascii="Arial" w:hAnsi="Arial" w:cs="Arial"/>
          <w:b/>
          <w:lang w:val="en-GB"/>
        </w:rPr>
        <w:t>home</w:t>
      </w:r>
      <w:r w:rsidRPr="00C56370">
        <w:rPr>
          <w:rFonts w:ascii="Arial" w:hAnsi="Arial" w:cs="Arial"/>
          <w:b/>
          <w:lang w:val="en-GB"/>
        </w:rPr>
        <w:t xml:space="preserve"> institution</w:t>
      </w:r>
    </w:p>
    <w:p w14:paraId="074269CC" w14:textId="77777777"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Name:</w:t>
      </w:r>
      <w:r w:rsidRPr="00C56370">
        <w:rPr>
          <w:rFonts w:ascii="Arial" w:hAnsi="Arial" w:cs="Arial"/>
          <w:lang w:val="en-GB"/>
        </w:rPr>
        <w:tab/>
      </w:r>
      <w:sdt>
        <w:sdtPr>
          <w:rPr>
            <w:rFonts w:ascii="Arial" w:hAnsi="Arial" w:cs="Arial"/>
            <w:lang w:val="en-GB"/>
          </w:rPr>
          <w:id w:val="71782474"/>
          <w:placeholder>
            <w:docPart w:val="D04A73C513C44E6F97B9D112B2FFF89A"/>
          </w:placeholder>
          <w:showingPlcHdr/>
          <w:text/>
        </w:sdtPr>
        <w:sdtContent>
          <w:r w:rsidRPr="00C56370">
            <w:rPr>
              <w:rFonts w:ascii="Arial" w:hAnsi="Arial" w:cs="Arial"/>
              <w:lang w:val="en-GB"/>
            </w:rPr>
            <w:t>____________________________________________</w:t>
          </w:r>
        </w:sdtContent>
      </w:sdt>
    </w:p>
    <w:p w14:paraId="19E160EC" w14:textId="77777777"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Faculty/department or study programme:</w:t>
      </w:r>
      <w:r w:rsidR="00F96047">
        <w:rPr>
          <w:rFonts w:ascii="Arial" w:hAnsi="Arial" w:cs="Arial"/>
          <w:lang w:val="en-GB"/>
        </w:rPr>
        <w:tab/>
      </w:r>
      <w:sdt>
        <w:sdtPr>
          <w:rPr>
            <w:rFonts w:ascii="Arial" w:hAnsi="Arial" w:cs="Arial"/>
            <w:lang w:val="en-GB"/>
          </w:rPr>
          <w:id w:val="1901872013"/>
          <w:placeholder>
            <w:docPart w:val="7514A9AC2BC845FA97FBFB83AC19498E"/>
          </w:placeholder>
          <w:showingPlcHdr/>
          <w:text/>
        </w:sdtPr>
        <w:sdtContent>
          <w:r w:rsidRPr="00C56370">
            <w:rPr>
              <w:rFonts w:ascii="Arial" w:hAnsi="Arial" w:cs="Arial"/>
              <w:lang w:val="en-GB"/>
            </w:rPr>
            <w:t>____________________________________________</w:t>
          </w:r>
        </w:sdtContent>
      </w:sdt>
    </w:p>
    <w:p w14:paraId="764FFED8" w14:textId="77777777"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 xml:space="preserve">Erasmus Code (if applicable): </w:t>
      </w:r>
      <w:r w:rsidRPr="00C56370">
        <w:rPr>
          <w:rFonts w:ascii="Arial" w:hAnsi="Arial" w:cs="Arial"/>
          <w:lang w:val="en-GB"/>
        </w:rPr>
        <w:tab/>
      </w:r>
      <w:sdt>
        <w:sdtPr>
          <w:rPr>
            <w:rFonts w:ascii="Arial" w:hAnsi="Arial" w:cs="Arial"/>
            <w:lang w:val="en-GB"/>
          </w:rPr>
          <w:id w:val="233442314"/>
          <w:placeholder>
            <w:docPart w:val="A28FAE2BB08C49CC992B3D3EC943A25B"/>
          </w:placeholder>
          <w:showingPlcHdr/>
          <w:text/>
        </w:sdtPr>
        <w:sdtContent>
          <w:r w:rsidRPr="00C56370">
            <w:rPr>
              <w:rFonts w:ascii="Arial" w:hAnsi="Arial" w:cs="Arial"/>
              <w:lang w:val="en-GB"/>
            </w:rPr>
            <w:t>____________________________________________</w:t>
          </w:r>
        </w:sdtContent>
      </w:sdt>
    </w:p>
    <w:p w14:paraId="75F09EC0" w14:textId="296F37E1" w:rsidR="00E43047" w:rsidRDefault="00E43047" w:rsidP="000A7A4C">
      <w:pPr>
        <w:tabs>
          <w:tab w:val="left" w:pos="3261"/>
        </w:tabs>
        <w:spacing w:before="240"/>
        <w:rPr>
          <w:rFonts w:ascii="Arial" w:hAnsi="Arial" w:cs="Arial"/>
          <w:lang w:val="en-GB"/>
        </w:rPr>
      </w:pPr>
      <w:r w:rsidRPr="00C56370">
        <w:rPr>
          <w:rFonts w:ascii="Arial" w:hAnsi="Arial" w:cs="Arial"/>
          <w:lang w:val="en-GB"/>
        </w:rPr>
        <w:t xml:space="preserve">City, country: </w:t>
      </w:r>
      <w:r w:rsidRPr="00C56370">
        <w:rPr>
          <w:rFonts w:ascii="Arial" w:hAnsi="Arial" w:cs="Arial"/>
          <w:lang w:val="en-GB"/>
        </w:rPr>
        <w:tab/>
      </w:r>
      <w:sdt>
        <w:sdtPr>
          <w:rPr>
            <w:rFonts w:ascii="Arial" w:hAnsi="Arial" w:cs="Arial"/>
            <w:lang w:val="en-GB"/>
          </w:rPr>
          <w:id w:val="849228440"/>
          <w:placeholder>
            <w:docPart w:val="915508FF78764758AFBE72CA2AB9BA96"/>
          </w:placeholder>
          <w:showingPlcHdr/>
          <w:text/>
        </w:sdtPr>
        <w:sdtContent>
          <w:r w:rsidRPr="00C56370">
            <w:rPr>
              <w:rFonts w:ascii="Arial" w:hAnsi="Arial" w:cs="Arial"/>
              <w:lang w:val="en-GB"/>
            </w:rPr>
            <w:t>____________________________________________</w:t>
          </w:r>
        </w:sdtContent>
      </w:sdt>
      <w:r w:rsidR="00D850B1">
        <w:rPr>
          <w:rFonts w:ascii="Arial" w:hAnsi="Arial" w:cs="Arial"/>
          <w:lang w:val="en-GB"/>
        </w:rPr>
        <w:br/>
      </w:r>
    </w:p>
    <w:p w14:paraId="607A4FB2" w14:textId="77777777" w:rsidR="00D850B1" w:rsidRDefault="00D850B1" w:rsidP="00D850B1">
      <w:pPr>
        <w:rPr>
          <w:rFonts w:ascii="Arial" w:hAnsi="Arial" w:cs="Arial"/>
          <w:b/>
          <w:lang w:val="en-GB"/>
        </w:rPr>
      </w:pPr>
    </w:p>
    <w:p w14:paraId="16368D7C" w14:textId="6AAF41C0" w:rsidR="00D850B1" w:rsidRPr="00C56370" w:rsidRDefault="00D850B1" w:rsidP="00D850B1">
      <w:pPr>
        <w:rPr>
          <w:rFonts w:ascii="Arial" w:hAnsi="Arial" w:cs="Arial"/>
          <w:b/>
          <w:lang w:val="en-GB"/>
        </w:rPr>
      </w:pPr>
      <w:r w:rsidRPr="00C56370">
        <w:rPr>
          <w:rFonts w:ascii="Arial" w:hAnsi="Arial" w:cs="Arial"/>
          <w:b/>
          <w:lang w:val="en-GB"/>
        </w:rPr>
        <w:t>Details of the host institution</w:t>
      </w:r>
    </w:p>
    <w:p w14:paraId="45DE9408" w14:textId="51D4B461" w:rsidR="00D850B1" w:rsidRPr="00C56370" w:rsidRDefault="00D850B1" w:rsidP="00D850B1">
      <w:pPr>
        <w:tabs>
          <w:tab w:val="left" w:pos="3544"/>
        </w:tabs>
        <w:spacing w:before="240"/>
        <w:rPr>
          <w:rFonts w:ascii="Arial" w:hAnsi="Arial" w:cs="Arial"/>
          <w:lang w:val="en-GB"/>
        </w:rPr>
      </w:pPr>
      <w:r w:rsidRPr="00C56370">
        <w:rPr>
          <w:rFonts w:ascii="Arial" w:hAnsi="Arial" w:cs="Arial"/>
          <w:lang w:val="en-GB"/>
        </w:rPr>
        <w:t>Name:</w:t>
      </w:r>
      <w:r w:rsidRPr="00C56370">
        <w:rPr>
          <w:rFonts w:ascii="Arial" w:hAnsi="Arial" w:cs="Arial"/>
          <w:lang w:val="en-GB"/>
        </w:rPr>
        <w:tab/>
      </w:r>
      <w:r>
        <w:rPr>
          <w:rFonts w:ascii="Arial" w:hAnsi="Arial" w:cs="Arial"/>
          <w:lang w:val="en-GB"/>
        </w:rPr>
        <w:t>University of Bern</w:t>
      </w:r>
    </w:p>
    <w:p w14:paraId="06E1C369" w14:textId="77777777" w:rsidR="00D850B1" w:rsidRPr="00C56370" w:rsidRDefault="00D850B1" w:rsidP="00D850B1">
      <w:pPr>
        <w:tabs>
          <w:tab w:val="left" w:pos="3544"/>
        </w:tabs>
        <w:spacing w:before="240"/>
        <w:rPr>
          <w:rFonts w:ascii="Arial" w:hAnsi="Arial" w:cs="Arial"/>
          <w:lang w:val="en-GB"/>
        </w:rPr>
      </w:pPr>
      <w:r w:rsidRPr="00C56370">
        <w:rPr>
          <w:rFonts w:ascii="Arial" w:hAnsi="Arial" w:cs="Arial"/>
          <w:lang w:val="en-GB"/>
        </w:rPr>
        <w:t xml:space="preserve">Faculty/department or study programme: </w:t>
      </w:r>
      <w:r w:rsidRPr="00C56370">
        <w:rPr>
          <w:rFonts w:ascii="Arial" w:hAnsi="Arial" w:cs="Arial"/>
          <w:lang w:val="en-GB"/>
        </w:rPr>
        <w:tab/>
      </w:r>
      <w:sdt>
        <w:sdtPr>
          <w:rPr>
            <w:rFonts w:ascii="Arial" w:hAnsi="Arial" w:cs="Arial"/>
            <w:lang w:val="en-GB"/>
          </w:rPr>
          <w:id w:val="469327167"/>
          <w:placeholder>
            <w:docPart w:val="4153EFEB135844478FF3B1915F0FE716"/>
          </w:placeholder>
          <w:showingPlcHdr/>
          <w:text/>
        </w:sdtPr>
        <w:sdtContent>
          <w:r w:rsidRPr="00C56370">
            <w:rPr>
              <w:rFonts w:ascii="Arial" w:hAnsi="Arial" w:cs="Arial"/>
              <w:lang w:val="en-GB"/>
            </w:rPr>
            <w:t>____________________________________________</w:t>
          </w:r>
        </w:sdtContent>
      </w:sdt>
    </w:p>
    <w:p w14:paraId="1E125815" w14:textId="373DED47" w:rsidR="00D850B1" w:rsidRPr="00C56370" w:rsidRDefault="00D850B1" w:rsidP="00D850B1">
      <w:pPr>
        <w:tabs>
          <w:tab w:val="left" w:pos="3544"/>
        </w:tabs>
        <w:spacing w:before="240"/>
        <w:rPr>
          <w:rFonts w:ascii="Arial" w:hAnsi="Arial" w:cs="Arial"/>
          <w:lang w:val="en-GB"/>
        </w:rPr>
      </w:pPr>
      <w:r w:rsidRPr="00C56370">
        <w:rPr>
          <w:rFonts w:ascii="Arial" w:hAnsi="Arial" w:cs="Arial"/>
          <w:lang w:val="en-GB"/>
        </w:rPr>
        <w:t xml:space="preserve">Erasmus Code (if applicable): </w:t>
      </w:r>
      <w:r w:rsidRPr="00C56370">
        <w:rPr>
          <w:rFonts w:ascii="Arial" w:hAnsi="Arial" w:cs="Arial"/>
          <w:lang w:val="en-GB"/>
        </w:rPr>
        <w:tab/>
      </w:r>
      <w:r>
        <w:rPr>
          <w:rFonts w:ascii="Arial" w:hAnsi="Arial" w:cs="Arial"/>
          <w:lang w:val="en-GB"/>
        </w:rPr>
        <w:t>CH BERN01</w:t>
      </w:r>
    </w:p>
    <w:p w14:paraId="40C9D54D" w14:textId="3FA383A2" w:rsidR="00D850B1" w:rsidRPr="00C56370" w:rsidRDefault="00D850B1" w:rsidP="00D850B1">
      <w:pPr>
        <w:tabs>
          <w:tab w:val="left" w:pos="3544"/>
        </w:tabs>
        <w:spacing w:before="240"/>
        <w:rPr>
          <w:rFonts w:ascii="Arial" w:hAnsi="Arial" w:cs="Arial"/>
          <w:lang w:val="en-GB"/>
        </w:rPr>
      </w:pPr>
      <w:r w:rsidRPr="00C56370">
        <w:rPr>
          <w:rFonts w:ascii="Arial" w:hAnsi="Arial" w:cs="Arial"/>
          <w:lang w:val="en-GB"/>
        </w:rPr>
        <w:t xml:space="preserve">City, country: </w:t>
      </w:r>
      <w:r w:rsidRPr="00C56370">
        <w:rPr>
          <w:rFonts w:ascii="Arial" w:hAnsi="Arial" w:cs="Arial"/>
          <w:lang w:val="en-GB"/>
        </w:rPr>
        <w:tab/>
      </w:r>
      <w:r>
        <w:rPr>
          <w:rFonts w:ascii="Arial" w:hAnsi="Arial" w:cs="Arial"/>
          <w:lang w:val="en-GB"/>
        </w:rPr>
        <w:t>Bern, Switzerland</w:t>
      </w:r>
    </w:p>
    <w:p w14:paraId="5456148D" w14:textId="77777777" w:rsidR="00D850B1" w:rsidRDefault="00D850B1" w:rsidP="00D850B1">
      <w:pPr>
        <w:spacing w:before="240"/>
        <w:rPr>
          <w:rFonts w:ascii="Arial" w:hAnsi="Arial" w:cs="Arial"/>
          <w:b/>
          <w:lang w:val="en-GB"/>
        </w:rPr>
      </w:pPr>
    </w:p>
    <w:p w14:paraId="27C6436B" w14:textId="4F503D8C" w:rsidR="00D850B1" w:rsidRPr="00C56370" w:rsidRDefault="00D850B1" w:rsidP="00D850B1">
      <w:pPr>
        <w:spacing w:before="240"/>
        <w:rPr>
          <w:rFonts w:ascii="Arial" w:hAnsi="Arial" w:cs="Arial"/>
          <w:b/>
          <w:lang w:val="en-GB"/>
        </w:rPr>
      </w:pPr>
      <w:r w:rsidRPr="00C56370">
        <w:rPr>
          <w:rFonts w:ascii="Arial" w:hAnsi="Arial" w:cs="Arial"/>
          <w:b/>
          <w:lang w:val="en-GB"/>
        </w:rPr>
        <w:t>Planned period of the mobility (study courses)</w:t>
      </w:r>
    </w:p>
    <w:p w14:paraId="7C1539EE" w14:textId="77777777" w:rsidR="00D850B1" w:rsidRPr="00C56370" w:rsidRDefault="00D850B1" w:rsidP="00D850B1">
      <w:pPr>
        <w:spacing w:before="240"/>
        <w:rPr>
          <w:rFonts w:ascii="Arial" w:hAnsi="Arial" w:cs="Arial"/>
          <w:lang w:val="en-GB"/>
        </w:rPr>
      </w:pPr>
      <w:r w:rsidRPr="00C56370">
        <w:rPr>
          <w:rFonts w:ascii="Arial" w:hAnsi="Arial" w:cs="Arial"/>
          <w:lang w:val="en-GB"/>
        </w:rPr>
        <w:t xml:space="preserve">from </w:t>
      </w:r>
      <w:sdt>
        <w:sdtPr>
          <w:rPr>
            <w:rFonts w:ascii="Arial" w:hAnsi="Arial" w:cs="Arial"/>
            <w:lang w:val="en-GB"/>
          </w:rPr>
          <w:id w:val="-2016298250"/>
          <w:placeholder>
            <w:docPart w:val="1FF365449E1F4DDDB1CED699A6A9AA1B"/>
          </w:placeholder>
          <w:showingPlcHdr/>
          <w:date>
            <w:dateFormat w:val="dd.MM.yyyy"/>
            <w:lid w:val="de-CH"/>
            <w:storeMappedDataAs w:val="dateTime"/>
            <w:calendar w:val="gregorian"/>
          </w:date>
        </w:sdtPr>
        <w:sdtContent>
          <w:r w:rsidRPr="00C56370">
            <w:rPr>
              <w:rFonts w:ascii="Arial" w:hAnsi="Arial" w:cs="Arial"/>
              <w:lang w:val="en-GB"/>
            </w:rPr>
            <w:t>_________________</w:t>
          </w:r>
        </w:sdtContent>
      </w:sdt>
      <w:r w:rsidRPr="00C56370">
        <w:rPr>
          <w:rFonts w:ascii="Arial" w:hAnsi="Arial" w:cs="Arial"/>
          <w:lang w:val="en-GB"/>
        </w:rPr>
        <w:t xml:space="preserve"> to </w:t>
      </w:r>
      <w:sdt>
        <w:sdtPr>
          <w:rPr>
            <w:rFonts w:ascii="Arial" w:hAnsi="Arial" w:cs="Arial"/>
            <w:lang w:val="en-GB"/>
          </w:rPr>
          <w:id w:val="-612053497"/>
          <w:placeholder>
            <w:docPart w:val="3CABAA2CD4874B6F83ECE8A6935B5782"/>
          </w:placeholder>
          <w:showingPlcHdr/>
          <w:date>
            <w:dateFormat w:val="dd.MM.yyyy"/>
            <w:lid w:val="de-CH"/>
            <w:storeMappedDataAs w:val="dateTime"/>
            <w:calendar w:val="gregorian"/>
          </w:date>
        </w:sdtPr>
        <w:sdtContent>
          <w:r w:rsidRPr="00C56370">
            <w:rPr>
              <w:rFonts w:ascii="Arial" w:hAnsi="Arial" w:cs="Arial"/>
              <w:lang w:val="en-GB"/>
            </w:rPr>
            <w:t>_________________</w:t>
          </w:r>
        </w:sdtContent>
      </w:sdt>
      <w:r w:rsidRPr="00C56370">
        <w:rPr>
          <w:rFonts w:ascii="Arial" w:hAnsi="Arial" w:cs="Arial"/>
          <w:lang w:val="en-GB"/>
        </w:rPr>
        <w:t xml:space="preserve"> [dd/mm/</w:t>
      </w:r>
      <w:proofErr w:type="spellStart"/>
      <w:r w:rsidRPr="00C56370">
        <w:rPr>
          <w:rFonts w:ascii="Arial" w:hAnsi="Arial" w:cs="Arial"/>
          <w:lang w:val="en-GB"/>
        </w:rPr>
        <w:t>yyyy</w:t>
      </w:r>
      <w:proofErr w:type="spellEnd"/>
      <w:r w:rsidRPr="00C56370">
        <w:rPr>
          <w:rFonts w:ascii="Arial" w:hAnsi="Arial" w:cs="Arial"/>
          <w:lang w:val="en-GB"/>
        </w:rPr>
        <w:t>]</w:t>
      </w:r>
    </w:p>
    <w:p w14:paraId="2ABF865C" w14:textId="77777777" w:rsidR="00D850B1" w:rsidRPr="00C56370" w:rsidRDefault="00D850B1" w:rsidP="00F96047">
      <w:pPr>
        <w:tabs>
          <w:tab w:val="left" w:pos="3261"/>
        </w:tabs>
        <w:spacing w:before="240"/>
        <w:rPr>
          <w:rFonts w:ascii="Arial" w:hAnsi="Arial" w:cs="Arial"/>
          <w:lang w:val="en-GB"/>
        </w:rPr>
      </w:pPr>
    </w:p>
    <w:p w14:paraId="69C0F2CF" w14:textId="77777777" w:rsidR="00AE2A44" w:rsidRPr="00C56370" w:rsidRDefault="00AE2A44">
      <w:pPr>
        <w:spacing w:after="200" w:line="2" w:lineRule="auto"/>
        <w:rPr>
          <w:rFonts w:ascii="Arial" w:hAnsi="Arial" w:cs="Arial"/>
          <w:lang w:val="en-GB"/>
        </w:rPr>
      </w:pPr>
      <w:r w:rsidRPr="00C56370">
        <w:rPr>
          <w:rFonts w:ascii="Arial" w:hAnsi="Arial" w:cs="Arial"/>
          <w:lang w:val="en-GB"/>
        </w:rPr>
        <w:br w:type="page"/>
      </w:r>
    </w:p>
    <w:bookmarkEnd w:id="0"/>
    <w:p w14:paraId="7BD59E61" w14:textId="77777777" w:rsidR="00E43047" w:rsidRPr="00C56370" w:rsidRDefault="00E43047" w:rsidP="00E43047">
      <w:pPr>
        <w:pStyle w:val="Lead"/>
        <w:rPr>
          <w:rFonts w:ascii="Arial" w:hAnsi="Arial" w:cs="Arial"/>
          <w:lang w:val="en-GB"/>
        </w:rPr>
      </w:pPr>
      <w:r w:rsidRPr="00C56370">
        <w:rPr>
          <w:rFonts w:ascii="Arial" w:hAnsi="Arial" w:cs="Arial"/>
          <w:lang w:val="en-GB"/>
        </w:rPr>
        <w:lastRenderedPageBreak/>
        <w:t xml:space="preserve">Before the mobility period: courses to be attended </w:t>
      </w:r>
    </w:p>
    <w:p w14:paraId="4D29EC11" w14:textId="77777777" w:rsidR="00AE2A44" w:rsidRPr="00C56370" w:rsidRDefault="00E43047" w:rsidP="00E43047">
      <w:pPr>
        <w:rPr>
          <w:rFonts w:ascii="Arial" w:hAnsi="Arial" w:cs="Arial"/>
          <w:lang w:val="en-GB"/>
        </w:rPr>
      </w:pPr>
      <w:r w:rsidRPr="00C56370">
        <w:rPr>
          <w:rFonts w:ascii="Arial" w:hAnsi="Arial" w:cs="Arial"/>
          <w:lang w:val="en-GB"/>
        </w:rPr>
        <w:t>Table A states the courses to be attended at the receiving institution and the number of ECTS credits (or equivalent) to be awarded upon successful completion</w:t>
      </w:r>
      <w:r w:rsidR="00AE2A44" w:rsidRPr="00C56370">
        <w:rPr>
          <w:rFonts w:ascii="Arial" w:hAnsi="Arial" w:cs="Arial"/>
          <w:lang w:val="en-GB"/>
        </w:rPr>
        <w:t>.</w:t>
      </w:r>
    </w:p>
    <w:p w14:paraId="5C5239B1" w14:textId="77777777" w:rsidR="0045074A" w:rsidRPr="00C56370" w:rsidRDefault="0045074A" w:rsidP="00AE2A44">
      <w:pPr>
        <w:rPr>
          <w:rFonts w:ascii="Arial" w:hAnsi="Arial" w:cs="Arial"/>
          <w:lang w:val="en-GB"/>
        </w:rPr>
      </w:pPr>
    </w:p>
    <w:tbl>
      <w:tblPr>
        <w:tblStyle w:val="Tabellenraster1"/>
        <w:tblW w:w="0" w:type="auto"/>
        <w:tblLook w:val="04A0" w:firstRow="1" w:lastRow="0" w:firstColumn="1" w:lastColumn="0" w:noHBand="0" w:noVBand="1"/>
      </w:tblPr>
      <w:tblGrid>
        <w:gridCol w:w="8075"/>
        <w:gridCol w:w="1553"/>
      </w:tblGrid>
      <w:tr w:rsidR="0045074A" w:rsidRPr="00D850B1" w14:paraId="0954EB78" w14:textId="77777777" w:rsidTr="00AE2A44">
        <w:trPr>
          <w:trHeight w:val="567"/>
        </w:trPr>
        <w:tc>
          <w:tcPr>
            <w:tcW w:w="9628" w:type="dxa"/>
            <w:gridSpan w:val="2"/>
            <w:vAlign w:val="center"/>
          </w:tcPr>
          <w:p w14:paraId="597C1C42" w14:textId="77777777" w:rsidR="00AE2A44" w:rsidRPr="00C56370" w:rsidRDefault="00AE2A44" w:rsidP="0045074A">
            <w:pPr>
              <w:jc w:val="center"/>
              <w:rPr>
                <w:rFonts w:ascii="Arial" w:hAnsi="Arial" w:cs="Arial"/>
                <w:b/>
                <w:lang w:val="en-GB"/>
              </w:rPr>
            </w:pPr>
            <w:r w:rsidRPr="00C56370">
              <w:rPr>
                <w:rFonts w:ascii="Arial" w:hAnsi="Arial" w:cs="Arial"/>
                <w:b/>
                <w:lang w:val="en-GB"/>
              </w:rPr>
              <w:t xml:space="preserve">Table A: Courses to be attended at the </w:t>
            </w:r>
            <w:r w:rsidR="00E43047" w:rsidRPr="00C56370">
              <w:rPr>
                <w:rFonts w:ascii="Arial" w:hAnsi="Arial" w:cs="Arial"/>
                <w:b/>
                <w:lang w:val="en-GB"/>
              </w:rPr>
              <w:t>host</w:t>
            </w:r>
            <w:r w:rsidRPr="00C56370">
              <w:rPr>
                <w:rFonts w:ascii="Arial" w:hAnsi="Arial" w:cs="Arial"/>
                <w:b/>
                <w:lang w:val="en-GB"/>
              </w:rPr>
              <w:t xml:space="preserve"> institution</w:t>
            </w:r>
          </w:p>
        </w:tc>
      </w:tr>
      <w:tr w:rsidR="0045074A" w:rsidRPr="00C56370" w14:paraId="352CCB72" w14:textId="77777777" w:rsidTr="0045074A">
        <w:trPr>
          <w:trHeight w:val="851"/>
        </w:trPr>
        <w:tc>
          <w:tcPr>
            <w:tcW w:w="8075" w:type="dxa"/>
            <w:shd w:val="clear" w:color="auto" w:fill="D9D9D9" w:themeFill="background1" w:themeFillShade="D9"/>
            <w:vAlign w:val="center"/>
          </w:tcPr>
          <w:p w14:paraId="19DA05C1" w14:textId="77777777" w:rsidR="00AE2A44" w:rsidRPr="00C56370" w:rsidRDefault="00E43047" w:rsidP="0045074A">
            <w:pPr>
              <w:jc w:val="center"/>
              <w:rPr>
                <w:rFonts w:ascii="Arial" w:hAnsi="Arial" w:cs="Arial"/>
                <w:b/>
                <w:lang w:val="en-GB"/>
              </w:rPr>
            </w:pPr>
            <w:r w:rsidRPr="00C56370">
              <w:rPr>
                <w:rFonts w:ascii="Arial" w:hAnsi="Arial" w:cs="Arial"/>
                <w:b/>
                <w:sz w:val="16"/>
                <w:szCs w:val="16"/>
                <w:lang w:val="en-GB"/>
              </w:rPr>
              <w:t xml:space="preserve">Course unit code </w:t>
            </w:r>
            <w:r w:rsidRPr="00C56370">
              <w:rPr>
                <w:rFonts w:ascii="Arial" w:hAnsi="Arial" w:cs="Arial"/>
                <w:sz w:val="12"/>
                <w:szCs w:val="16"/>
                <w:lang w:val="en-GB"/>
              </w:rPr>
              <w:t xml:space="preserve">(if any) </w:t>
            </w:r>
            <w:r w:rsidRPr="00C56370">
              <w:rPr>
                <w:rFonts w:ascii="Arial" w:hAnsi="Arial" w:cs="Arial"/>
                <w:b/>
                <w:sz w:val="16"/>
                <w:szCs w:val="16"/>
                <w:lang w:val="en-GB"/>
              </w:rPr>
              <w:t xml:space="preserve">and title </w:t>
            </w:r>
            <w:r w:rsidRPr="00C56370">
              <w:rPr>
                <w:rFonts w:ascii="Arial" w:hAnsi="Arial" w:cs="Arial"/>
                <w:sz w:val="12"/>
                <w:szCs w:val="16"/>
                <w:lang w:val="en-GB"/>
              </w:rPr>
              <w:t>(as indicated in the catalogue of the host institution)</w:t>
            </w:r>
          </w:p>
        </w:tc>
        <w:tc>
          <w:tcPr>
            <w:tcW w:w="1553" w:type="dxa"/>
            <w:shd w:val="clear" w:color="auto" w:fill="D9D9D9" w:themeFill="background1" w:themeFillShade="D9"/>
            <w:vAlign w:val="center"/>
          </w:tcPr>
          <w:p w14:paraId="5C1B8891" w14:textId="77777777" w:rsidR="00E43047" w:rsidRPr="00C56370" w:rsidRDefault="00E43047" w:rsidP="00E43047">
            <w:pPr>
              <w:spacing w:line="240" w:lineRule="auto"/>
              <w:jc w:val="center"/>
              <w:rPr>
                <w:rFonts w:ascii="Arial" w:hAnsi="Arial" w:cs="Arial"/>
                <w:b/>
                <w:sz w:val="16"/>
                <w:szCs w:val="16"/>
                <w:lang w:val="en-GB"/>
              </w:rPr>
            </w:pPr>
            <w:r w:rsidRPr="00C56370">
              <w:rPr>
                <w:rFonts w:ascii="Arial" w:hAnsi="Arial" w:cs="Arial"/>
                <w:b/>
                <w:sz w:val="16"/>
                <w:szCs w:val="16"/>
                <w:lang w:val="en-GB"/>
              </w:rPr>
              <w:t>Credits</w:t>
            </w:r>
          </w:p>
          <w:p w14:paraId="2752F925" w14:textId="77777777" w:rsidR="00AE2A44" w:rsidRPr="00C56370" w:rsidRDefault="00E43047" w:rsidP="00E43047">
            <w:pPr>
              <w:jc w:val="center"/>
              <w:rPr>
                <w:rFonts w:ascii="Arial" w:hAnsi="Arial" w:cs="Arial"/>
                <w:b/>
                <w:lang w:val="en-GB"/>
              </w:rPr>
            </w:pPr>
            <w:r w:rsidRPr="00C56370">
              <w:rPr>
                <w:rFonts w:ascii="Arial" w:hAnsi="Arial" w:cs="Arial"/>
                <w:sz w:val="12"/>
                <w:szCs w:val="16"/>
                <w:lang w:val="en-GB"/>
              </w:rPr>
              <w:t>(ECTS or equivalence)</w:t>
            </w:r>
          </w:p>
        </w:tc>
      </w:tr>
      <w:tr w:rsidR="0045074A" w:rsidRPr="00C56370" w14:paraId="26E7B6DC" w14:textId="77777777" w:rsidTr="0045074A">
        <w:tc>
          <w:tcPr>
            <w:tcW w:w="8075" w:type="dxa"/>
            <w:vAlign w:val="center"/>
          </w:tcPr>
          <w:p w14:paraId="2952EAC2" w14:textId="77777777" w:rsidR="00AE2A44" w:rsidRDefault="00AE2A44" w:rsidP="00F25610">
            <w:pPr>
              <w:rPr>
                <w:rFonts w:ascii="Arial" w:hAnsi="Arial" w:cs="Arial"/>
                <w:lang w:val="en-GB"/>
              </w:rPr>
            </w:pPr>
          </w:p>
          <w:p w14:paraId="1285A770" w14:textId="6F0EE422" w:rsidR="00D850B1" w:rsidRPr="00C56370" w:rsidRDefault="00D850B1" w:rsidP="00F25610">
            <w:pPr>
              <w:rPr>
                <w:rFonts w:ascii="Arial" w:hAnsi="Arial" w:cs="Arial"/>
                <w:lang w:val="en-GB"/>
              </w:rPr>
            </w:pPr>
          </w:p>
        </w:tc>
        <w:tc>
          <w:tcPr>
            <w:tcW w:w="1553" w:type="dxa"/>
            <w:vAlign w:val="center"/>
          </w:tcPr>
          <w:p w14:paraId="2C75310E" w14:textId="77777777" w:rsidR="00AE2A44" w:rsidRPr="00C56370" w:rsidRDefault="00AE2A44" w:rsidP="00AE2A44">
            <w:pPr>
              <w:rPr>
                <w:rFonts w:ascii="Arial" w:hAnsi="Arial" w:cs="Arial"/>
                <w:lang w:val="en-GB"/>
              </w:rPr>
            </w:pPr>
          </w:p>
        </w:tc>
      </w:tr>
      <w:tr w:rsidR="00D850B1" w:rsidRPr="00C56370" w14:paraId="3BC6FE2F" w14:textId="77777777" w:rsidTr="0045074A">
        <w:tc>
          <w:tcPr>
            <w:tcW w:w="8075" w:type="dxa"/>
            <w:vAlign w:val="center"/>
          </w:tcPr>
          <w:p w14:paraId="6DF010DC" w14:textId="77777777" w:rsidR="00D850B1" w:rsidRDefault="00D850B1" w:rsidP="00F25610">
            <w:pPr>
              <w:rPr>
                <w:rFonts w:ascii="Arial" w:hAnsi="Arial" w:cs="Arial"/>
                <w:lang w:val="en-GB"/>
              </w:rPr>
            </w:pPr>
          </w:p>
          <w:p w14:paraId="168395F1" w14:textId="6D04D86F" w:rsidR="00D850B1" w:rsidRPr="00C56370" w:rsidRDefault="00D850B1" w:rsidP="00F25610">
            <w:pPr>
              <w:rPr>
                <w:rFonts w:ascii="Arial" w:hAnsi="Arial" w:cs="Arial"/>
                <w:lang w:val="en-GB"/>
              </w:rPr>
            </w:pPr>
          </w:p>
        </w:tc>
        <w:tc>
          <w:tcPr>
            <w:tcW w:w="1553" w:type="dxa"/>
            <w:vAlign w:val="center"/>
          </w:tcPr>
          <w:p w14:paraId="511C0A61" w14:textId="77777777" w:rsidR="00D850B1" w:rsidRPr="00C56370" w:rsidRDefault="00D850B1" w:rsidP="00AE2A44">
            <w:pPr>
              <w:rPr>
                <w:rFonts w:ascii="Arial" w:hAnsi="Arial" w:cs="Arial"/>
                <w:lang w:val="en-GB"/>
              </w:rPr>
            </w:pPr>
          </w:p>
        </w:tc>
      </w:tr>
      <w:tr w:rsidR="00D850B1" w:rsidRPr="00C56370" w14:paraId="5F2E4D33" w14:textId="77777777" w:rsidTr="0045074A">
        <w:tc>
          <w:tcPr>
            <w:tcW w:w="8075" w:type="dxa"/>
            <w:vAlign w:val="center"/>
          </w:tcPr>
          <w:p w14:paraId="47326FCA" w14:textId="77777777" w:rsidR="00D850B1" w:rsidRDefault="00D850B1" w:rsidP="00F25610">
            <w:pPr>
              <w:rPr>
                <w:rFonts w:ascii="Arial" w:hAnsi="Arial" w:cs="Arial"/>
                <w:lang w:val="en-GB"/>
              </w:rPr>
            </w:pPr>
          </w:p>
          <w:p w14:paraId="6D172255" w14:textId="2DC3AF8D" w:rsidR="00D850B1" w:rsidRPr="00C56370" w:rsidRDefault="00D850B1" w:rsidP="00F25610">
            <w:pPr>
              <w:rPr>
                <w:rFonts w:ascii="Arial" w:hAnsi="Arial" w:cs="Arial"/>
                <w:lang w:val="en-GB"/>
              </w:rPr>
            </w:pPr>
          </w:p>
        </w:tc>
        <w:tc>
          <w:tcPr>
            <w:tcW w:w="1553" w:type="dxa"/>
            <w:vAlign w:val="center"/>
          </w:tcPr>
          <w:p w14:paraId="2B8D1A14" w14:textId="77777777" w:rsidR="00D850B1" w:rsidRPr="00C56370" w:rsidRDefault="00D850B1" w:rsidP="00AE2A44">
            <w:pPr>
              <w:rPr>
                <w:rFonts w:ascii="Arial" w:hAnsi="Arial" w:cs="Arial"/>
                <w:lang w:val="en-GB"/>
              </w:rPr>
            </w:pPr>
          </w:p>
        </w:tc>
      </w:tr>
      <w:tr w:rsidR="00D850B1" w:rsidRPr="00C56370" w14:paraId="4CE8A261" w14:textId="77777777" w:rsidTr="0045074A">
        <w:tc>
          <w:tcPr>
            <w:tcW w:w="8075" w:type="dxa"/>
            <w:vAlign w:val="center"/>
          </w:tcPr>
          <w:p w14:paraId="5638CB9B" w14:textId="77777777" w:rsidR="00D850B1" w:rsidRDefault="00D850B1" w:rsidP="00F25610">
            <w:pPr>
              <w:rPr>
                <w:rFonts w:ascii="Arial" w:hAnsi="Arial" w:cs="Arial"/>
                <w:lang w:val="en-GB"/>
              </w:rPr>
            </w:pPr>
          </w:p>
          <w:p w14:paraId="645B90CE" w14:textId="74F781BB" w:rsidR="00D850B1" w:rsidRPr="00C56370" w:rsidRDefault="00D850B1" w:rsidP="00F25610">
            <w:pPr>
              <w:rPr>
                <w:rFonts w:ascii="Arial" w:hAnsi="Arial" w:cs="Arial"/>
                <w:lang w:val="en-GB"/>
              </w:rPr>
            </w:pPr>
          </w:p>
        </w:tc>
        <w:tc>
          <w:tcPr>
            <w:tcW w:w="1553" w:type="dxa"/>
            <w:vAlign w:val="center"/>
          </w:tcPr>
          <w:p w14:paraId="27CF0B13" w14:textId="77777777" w:rsidR="00D850B1" w:rsidRPr="00C56370" w:rsidRDefault="00D850B1" w:rsidP="00AE2A44">
            <w:pPr>
              <w:rPr>
                <w:rFonts w:ascii="Arial" w:hAnsi="Arial" w:cs="Arial"/>
                <w:lang w:val="en-GB"/>
              </w:rPr>
            </w:pPr>
          </w:p>
        </w:tc>
      </w:tr>
      <w:tr w:rsidR="0045074A" w:rsidRPr="00C56370" w14:paraId="63EA3AB1" w14:textId="77777777" w:rsidTr="0045074A">
        <w:tc>
          <w:tcPr>
            <w:tcW w:w="8075" w:type="dxa"/>
            <w:vAlign w:val="center"/>
          </w:tcPr>
          <w:p w14:paraId="6BF1B88E" w14:textId="77777777" w:rsidR="00AE2A44" w:rsidRDefault="00AE2A44" w:rsidP="00F25610">
            <w:pPr>
              <w:rPr>
                <w:rFonts w:ascii="Arial" w:hAnsi="Arial" w:cs="Arial"/>
                <w:lang w:val="en-GB"/>
              </w:rPr>
            </w:pPr>
          </w:p>
          <w:p w14:paraId="225EE86C" w14:textId="5BE7F012" w:rsidR="00D850B1" w:rsidRPr="00C56370" w:rsidRDefault="00D850B1" w:rsidP="00F25610">
            <w:pPr>
              <w:rPr>
                <w:rFonts w:ascii="Arial" w:hAnsi="Arial" w:cs="Arial"/>
                <w:lang w:val="en-GB"/>
              </w:rPr>
            </w:pPr>
          </w:p>
        </w:tc>
        <w:tc>
          <w:tcPr>
            <w:tcW w:w="1553" w:type="dxa"/>
            <w:vAlign w:val="center"/>
          </w:tcPr>
          <w:p w14:paraId="2E072A30" w14:textId="77777777" w:rsidR="00AE2A44" w:rsidRPr="00C56370" w:rsidRDefault="00AE2A44" w:rsidP="00AE2A44">
            <w:pPr>
              <w:rPr>
                <w:rFonts w:ascii="Arial" w:hAnsi="Arial" w:cs="Arial"/>
                <w:lang w:val="en-GB"/>
              </w:rPr>
            </w:pPr>
          </w:p>
        </w:tc>
      </w:tr>
      <w:tr w:rsidR="0045074A" w:rsidRPr="00C56370" w14:paraId="29B783B4" w14:textId="77777777" w:rsidTr="0045074A">
        <w:tc>
          <w:tcPr>
            <w:tcW w:w="8075" w:type="dxa"/>
            <w:vAlign w:val="center"/>
          </w:tcPr>
          <w:p w14:paraId="080CF9B0" w14:textId="77777777" w:rsidR="00AE2A44" w:rsidRDefault="00AE2A44" w:rsidP="00F25610">
            <w:pPr>
              <w:rPr>
                <w:rFonts w:ascii="Arial" w:hAnsi="Arial" w:cs="Arial"/>
                <w:lang w:val="en-GB"/>
              </w:rPr>
            </w:pPr>
          </w:p>
          <w:p w14:paraId="2BDA8E8A" w14:textId="33420D82" w:rsidR="00D850B1" w:rsidRPr="00C56370" w:rsidRDefault="00D850B1" w:rsidP="00F25610">
            <w:pPr>
              <w:rPr>
                <w:rFonts w:ascii="Arial" w:hAnsi="Arial" w:cs="Arial"/>
                <w:lang w:val="en-GB"/>
              </w:rPr>
            </w:pPr>
          </w:p>
        </w:tc>
        <w:tc>
          <w:tcPr>
            <w:tcW w:w="1553" w:type="dxa"/>
            <w:vAlign w:val="center"/>
          </w:tcPr>
          <w:p w14:paraId="7A9B0FBB" w14:textId="77777777" w:rsidR="00AE2A44" w:rsidRPr="00C56370" w:rsidRDefault="00AE2A44" w:rsidP="00AE2A44">
            <w:pPr>
              <w:rPr>
                <w:rFonts w:ascii="Arial" w:hAnsi="Arial" w:cs="Arial"/>
                <w:lang w:val="en-GB"/>
              </w:rPr>
            </w:pPr>
          </w:p>
        </w:tc>
      </w:tr>
      <w:tr w:rsidR="000A7A4C" w:rsidRPr="00C56370" w14:paraId="1EB77532" w14:textId="77777777" w:rsidTr="0045074A">
        <w:tc>
          <w:tcPr>
            <w:tcW w:w="8075" w:type="dxa"/>
            <w:vAlign w:val="center"/>
          </w:tcPr>
          <w:p w14:paraId="4CEA9B34" w14:textId="77777777" w:rsidR="000A7A4C" w:rsidRDefault="000A7A4C" w:rsidP="00F25610">
            <w:pPr>
              <w:rPr>
                <w:rFonts w:ascii="Arial" w:hAnsi="Arial" w:cs="Arial"/>
                <w:lang w:val="en-GB"/>
              </w:rPr>
            </w:pPr>
          </w:p>
          <w:p w14:paraId="3931C776" w14:textId="7F17BE40" w:rsidR="000A7A4C" w:rsidRDefault="000A7A4C" w:rsidP="00F25610">
            <w:pPr>
              <w:rPr>
                <w:rFonts w:ascii="Arial" w:hAnsi="Arial" w:cs="Arial"/>
                <w:lang w:val="en-GB"/>
              </w:rPr>
            </w:pPr>
          </w:p>
        </w:tc>
        <w:tc>
          <w:tcPr>
            <w:tcW w:w="1553" w:type="dxa"/>
            <w:vAlign w:val="center"/>
          </w:tcPr>
          <w:p w14:paraId="45BDD594" w14:textId="77777777" w:rsidR="000A7A4C" w:rsidRPr="00C56370" w:rsidRDefault="000A7A4C" w:rsidP="00AE2A44">
            <w:pPr>
              <w:rPr>
                <w:rFonts w:ascii="Arial" w:hAnsi="Arial" w:cs="Arial"/>
                <w:lang w:val="en-GB"/>
              </w:rPr>
            </w:pPr>
          </w:p>
        </w:tc>
      </w:tr>
      <w:tr w:rsidR="00D850B1" w:rsidRPr="00C56370" w14:paraId="06907616" w14:textId="77777777" w:rsidTr="0045074A">
        <w:tc>
          <w:tcPr>
            <w:tcW w:w="8075" w:type="dxa"/>
            <w:vAlign w:val="center"/>
          </w:tcPr>
          <w:p w14:paraId="20CDF9F7" w14:textId="77777777" w:rsidR="00D850B1" w:rsidRDefault="00D850B1" w:rsidP="00F25610">
            <w:pPr>
              <w:rPr>
                <w:rFonts w:ascii="Arial" w:hAnsi="Arial" w:cs="Arial"/>
                <w:lang w:val="en-GB"/>
              </w:rPr>
            </w:pPr>
          </w:p>
          <w:p w14:paraId="6512EABE" w14:textId="78AD060C" w:rsidR="000A7A4C" w:rsidRPr="00C56370" w:rsidRDefault="000A7A4C" w:rsidP="00F25610">
            <w:pPr>
              <w:rPr>
                <w:rFonts w:ascii="Arial" w:hAnsi="Arial" w:cs="Arial"/>
                <w:lang w:val="en-GB"/>
              </w:rPr>
            </w:pPr>
          </w:p>
        </w:tc>
        <w:tc>
          <w:tcPr>
            <w:tcW w:w="1553" w:type="dxa"/>
            <w:vAlign w:val="center"/>
          </w:tcPr>
          <w:p w14:paraId="21C4662C" w14:textId="77777777" w:rsidR="00D850B1" w:rsidRPr="00C56370" w:rsidRDefault="00D850B1" w:rsidP="00AE2A44">
            <w:pPr>
              <w:rPr>
                <w:rFonts w:ascii="Arial" w:hAnsi="Arial" w:cs="Arial"/>
                <w:lang w:val="en-GB"/>
              </w:rPr>
            </w:pPr>
          </w:p>
        </w:tc>
      </w:tr>
      <w:tr w:rsidR="000A7A4C" w:rsidRPr="00C56370" w14:paraId="07523E16" w14:textId="77777777" w:rsidTr="0045074A">
        <w:tc>
          <w:tcPr>
            <w:tcW w:w="8075" w:type="dxa"/>
            <w:vAlign w:val="center"/>
          </w:tcPr>
          <w:p w14:paraId="4197481A" w14:textId="77777777" w:rsidR="000A7A4C" w:rsidRDefault="000A7A4C" w:rsidP="00F25610">
            <w:pPr>
              <w:rPr>
                <w:rFonts w:ascii="Arial" w:hAnsi="Arial" w:cs="Arial"/>
                <w:lang w:val="en-GB"/>
              </w:rPr>
            </w:pPr>
          </w:p>
          <w:p w14:paraId="21604C62" w14:textId="5F5100C4" w:rsidR="000A7A4C" w:rsidRDefault="000A7A4C" w:rsidP="00F25610">
            <w:pPr>
              <w:rPr>
                <w:rFonts w:ascii="Arial" w:hAnsi="Arial" w:cs="Arial"/>
                <w:lang w:val="en-GB"/>
              </w:rPr>
            </w:pPr>
          </w:p>
        </w:tc>
        <w:tc>
          <w:tcPr>
            <w:tcW w:w="1553" w:type="dxa"/>
            <w:vAlign w:val="center"/>
          </w:tcPr>
          <w:p w14:paraId="065F0BBE" w14:textId="77777777" w:rsidR="000A7A4C" w:rsidRPr="00C56370" w:rsidRDefault="000A7A4C" w:rsidP="00AE2A44">
            <w:pPr>
              <w:rPr>
                <w:rFonts w:ascii="Arial" w:hAnsi="Arial" w:cs="Arial"/>
                <w:lang w:val="en-GB"/>
              </w:rPr>
            </w:pPr>
          </w:p>
        </w:tc>
      </w:tr>
      <w:tr w:rsidR="0045074A" w:rsidRPr="00C56370" w14:paraId="4A471DE0" w14:textId="77777777" w:rsidTr="0045074A">
        <w:tc>
          <w:tcPr>
            <w:tcW w:w="8075" w:type="dxa"/>
            <w:vAlign w:val="center"/>
          </w:tcPr>
          <w:p w14:paraId="78CA28AE" w14:textId="77777777" w:rsidR="00AE2A44" w:rsidRDefault="00AE2A44" w:rsidP="00F25610">
            <w:pPr>
              <w:rPr>
                <w:rFonts w:ascii="Arial" w:hAnsi="Arial" w:cs="Arial"/>
                <w:lang w:val="en-GB"/>
              </w:rPr>
            </w:pPr>
          </w:p>
          <w:p w14:paraId="00445328" w14:textId="18FB3919" w:rsidR="000A7A4C" w:rsidRPr="00C56370" w:rsidRDefault="000A7A4C" w:rsidP="00F25610">
            <w:pPr>
              <w:rPr>
                <w:rFonts w:ascii="Arial" w:hAnsi="Arial" w:cs="Arial"/>
                <w:lang w:val="en-GB"/>
              </w:rPr>
            </w:pPr>
          </w:p>
        </w:tc>
        <w:tc>
          <w:tcPr>
            <w:tcW w:w="1553" w:type="dxa"/>
            <w:vAlign w:val="center"/>
          </w:tcPr>
          <w:p w14:paraId="5836D2F0" w14:textId="77777777" w:rsidR="00AE2A44" w:rsidRPr="00C56370" w:rsidRDefault="00AE2A44" w:rsidP="00AE2A44">
            <w:pPr>
              <w:rPr>
                <w:rFonts w:ascii="Arial" w:hAnsi="Arial" w:cs="Arial"/>
                <w:lang w:val="en-GB"/>
              </w:rPr>
            </w:pPr>
          </w:p>
        </w:tc>
      </w:tr>
    </w:tbl>
    <w:p w14:paraId="2551F6B0" w14:textId="77777777" w:rsidR="00AE2A44" w:rsidRPr="00C56370" w:rsidRDefault="00AE2A44" w:rsidP="00AE2A44">
      <w:pPr>
        <w:rPr>
          <w:rFonts w:ascii="Arial" w:hAnsi="Arial" w:cs="Arial"/>
          <w:lang w:val="en-GB"/>
        </w:rPr>
      </w:pPr>
    </w:p>
    <w:p w14:paraId="54718F62" w14:textId="77777777" w:rsidR="00AE2A44" w:rsidRPr="00C56370" w:rsidRDefault="00AE2A44" w:rsidP="00AE2A44">
      <w:pPr>
        <w:pStyle w:val="Lead"/>
        <w:rPr>
          <w:rFonts w:ascii="Arial" w:hAnsi="Arial" w:cs="Arial"/>
          <w:lang w:val="en-GB"/>
        </w:rPr>
      </w:pPr>
      <w:r w:rsidRPr="00C56370">
        <w:rPr>
          <w:rFonts w:ascii="Arial" w:hAnsi="Arial" w:cs="Arial"/>
          <w:lang w:val="en-GB"/>
        </w:rPr>
        <w:t>Commitment</w:t>
      </w:r>
    </w:p>
    <w:p w14:paraId="23968D74" w14:textId="77777777" w:rsidR="00AE2A44" w:rsidRPr="00C56370" w:rsidRDefault="00AE2A44" w:rsidP="00AE2A44">
      <w:pPr>
        <w:rPr>
          <w:rFonts w:ascii="Arial" w:hAnsi="Arial" w:cs="Arial"/>
          <w:lang w:val="en-GB"/>
        </w:rPr>
      </w:pPr>
      <w:r w:rsidRPr="00C56370">
        <w:rPr>
          <w:rFonts w:ascii="Arial" w:hAnsi="Arial" w:cs="Arial"/>
          <w:lang w:val="en-GB"/>
        </w:rPr>
        <w:t>All parties must sign the Learning Agreement before the start of the mobility. It is not compulsory to circulate a paper document to collect original signatures. Scanned copies of signatures or digital signatures may be accepted, depending on the national legislation or institutional regulations.</w:t>
      </w:r>
    </w:p>
    <w:p w14:paraId="61BD4F5D" w14:textId="77777777" w:rsidR="00E43047" w:rsidRPr="00C56370" w:rsidRDefault="00E43047" w:rsidP="00E43047">
      <w:pPr>
        <w:pStyle w:val="berschrift3nummeriert"/>
        <w:numPr>
          <w:ilvl w:val="0"/>
          <w:numId w:val="0"/>
        </w:numPr>
        <w:ind w:left="567" w:hanging="567"/>
        <w:rPr>
          <w:rFonts w:ascii="Arial" w:hAnsi="Arial" w:cs="Arial"/>
          <w:color w:val="auto"/>
          <w:lang w:val="en-GB"/>
        </w:rPr>
      </w:pPr>
      <w:bookmarkStart w:id="3" w:name="_Hlk63862960"/>
      <w:r w:rsidRPr="00C56370">
        <w:rPr>
          <w:rFonts w:ascii="Arial" w:hAnsi="Arial" w:cs="Arial"/>
          <w:color w:val="auto"/>
          <w:lang w:val="en-GB"/>
        </w:rPr>
        <w:t>Student</w:t>
      </w:r>
    </w:p>
    <w:p w14:paraId="369A93C7" w14:textId="58B6A2CC" w:rsidR="00E43047" w:rsidRPr="00C56370" w:rsidRDefault="00E43047" w:rsidP="00E43047">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1531842587"/>
          <w:placeholder>
            <w:docPart w:val="4EB84D89073947C5A3B4D8C53410D527"/>
          </w:placeholder>
          <w:showingPlcHdr/>
          <w:date>
            <w:dateFormat w:val="dd.MM.yyyy"/>
            <w:lid w:val="de-CH"/>
            <w:storeMappedDataAs w:val="dateTime"/>
            <w:calendar w:val="gregorian"/>
          </w:date>
        </w:sdtPr>
        <w:sdtContent>
          <w:r w:rsidRPr="00C56370">
            <w:rPr>
              <w:rFonts w:ascii="Arial" w:hAnsi="Arial" w:cs="Arial"/>
              <w:lang w:val="en-GB"/>
            </w:rPr>
            <w:t>__________________</w:t>
          </w:r>
        </w:sdtContent>
      </w:sdt>
      <w:r w:rsidRPr="00C56370">
        <w:rPr>
          <w:rFonts w:ascii="Arial" w:hAnsi="Arial" w:cs="Arial"/>
          <w:lang w:val="en-GB"/>
        </w:rPr>
        <w:tab/>
        <w:t xml:space="preserve">Signature: </w:t>
      </w:r>
      <w:bookmarkStart w:id="4" w:name="_Hlk63926035"/>
      <w:sdt>
        <w:sdtPr>
          <w:rPr>
            <w:rFonts w:ascii="Arial" w:hAnsi="Arial" w:cs="Arial"/>
            <w:lang w:val="en-GB"/>
          </w:rPr>
          <w:id w:val="2031301876"/>
          <w:placeholder>
            <w:docPart w:val="E4AC3BDD4D474B0E95CCB0FB0069094E"/>
          </w:placeholder>
          <w:showingPlcHdr/>
          <w:text/>
        </w:sdtPr>
        <w:sdtContent>
          <w:r w:rsidR="000A7A4C" w:rsidRPr="00177030">
            <w:rPr>
              <w:rFonts w:ascii="Arial" w:hAnsi="Arial" w:cs="Arial"/>
            </w:rPr>
            <w:t>_________</w:t>
          </w:r>
          <w:r w:rsidR="000A7A4C">
            <w:rPr>
              <w:rFonts w:ascii="Arial" w:hAnsi="Arial" w:cs="Arial"/>
            </w:rPr>
            <w:t>__________</w:t>
          </w:r>
          <w:r w:rsidR="000A7A4C" w:rsidRPr="00177030">
            <w:rPr>
              <w:rFonts w:ascii="Arial" w:hAnsi="Arial" w:cs="Arial"/>
            </w:rPr>
            <w:t>_________________________</w:t>
          </w:r>
        </w:sdtContent>
      </w:sdt>
      <w:bookmarkEnd w:id="4"/>
    </w:p>
    <w:p w14:paraId="7BF2695D" w14:textId="77777777" w:rsidR="000A7A4C" w:rsidRDefault="000A7A4C" w:rsidP="00E43047">
      <w:pPr>
        <w:pStyle w:val="berschrift3nummeriert"/>
        <w:numPr>
          <w:ilvl w:val="0"/>
          <w:numId w:val="0"/>
        </w:numPr>
        <w:ind w:left="567" w:hanging="567"/>
        <w:rPr>
          <w:rFonts w:ascii="Arial" w:hAnsi="Arial" w:cs="Arial"/>
          <w:color w:val="auto"/>
          <w:lang w:val="en-GB"/>
        </w:rPr>
      </w:pPr>
    </w:p>
    <w:p w14:paraId="63240FD5" w14:textId="0D046063" w:rsidR="00E43047" w:rsidRPr="00C56370" w:rsidRDefault="00E43047" w:rsidP="00E43047">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Responsible contact person at the home institution</w:t>
      </w:r>
    </w:p>
    <w:p w14:paraId="798056B6" w14:textId="77777777" w:rsidR="00E43047" w:rsidRPr="00C56370" w:rsidRDefault="00E43047" w:rsidP="00E43047">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1663048885"/>
          <w:placeholder>
            <w:docPart w:val="205EEA66704E4E7BA2813353854571AA"/>
          </w:placeholder>
          <w:showingPlcHdr/>
          <w:date>
            <w:dateFormat w:val="dd.MM.yyyy"/>
            <w:lid w:val="de-CH"/>
            <w:storeMappedDataAs w:val="dateTime"/>
            <w:calendar w:val="gregorian"/>
          </w:date>
        </w:sdt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547343493"/>
          <w:placeholder>
            <w:docPart w:val="39CAC724D47A4E42B56C69F55FD5B7AA"/>
          </w:placeholder>
          <w:showingPlcHdr/>
          <w:text/>
        </w:sdtPr>
        <w:sdtContent>
          <w:r w:rsidRPr="00C56370">
            <w:rPr>
              <w:rFonts w:ascii="Arial" w:hAnsi="Arial" w:cs="Arial"/>
              <w:lang w:val="en-GB"/>
            </w:rPr>
            <w:t>____________________________________________</w:t>
          </w:r>
        </w:sdtContent>
      </w:sdt>
    </w:p>
    <w:p w14:paraId="707D115B" w14:textId="77777777" w:rsidR="00D850B1" w:rsidRPr="00C56370" w:rsidRDefault="00D850B1" w:rsidP="00D850B1">
      <w:pPr>
        <w:tabs>
          <w:tab w:val="left" w:pos="3261"/>
        </w:tabs>
        <w:spacing w:before="240"/>
        <w:rPr>
          <w:rFonts w:ascii="Arial" w:hAnsi="Arial" w:cs="Arial"/>
          <w:lang w:val="en-GB"/>
        </w:rPr>
      </w:pPr>
      <w:r w:rsidRPr="00C56370">
        <w:rPr>
          <w:rFonts w:ascii="Arial" w:hAnsi="Arial" w:cs="Arial"/>
          <w:lang w:val="en-GB"/>
        </w:rPr>
        <w:t>First and last name of contact person:</w:t>
      </w:r>
      <w:r w:rsidRPr="00C56370">
        <w:rPr>
          <w:rFonts w:ascii="Arial" w:hAnsi="Arial" w:cs="Arial"/>
          <w:lang w:val="en-GB"/>
        </w:rPr>
        <w:tab/>
      </w:r>
      <w:sdt>
        <w:sdtPr>
          <w:rPr>
            <w:rFonts w:ascii="Arial" w:hAnsi="Arial" w:cs="Arial"/>
            <w:lang w:val="en-GB"/>
          </w:rPr>
          <w:id w:val="1840738367"/>
          <w:placeholder>
            <w:docPart w:val="7E5AB3696032482C9DF555E07E9A480F"/>
          </w:placeholder>
          <w:showingPlcHdr/>
          <w:text/>
        </w:sdtPr>
        <w:sdtContent>
          <w:r w:rsidRPr="00C56370">
            <w:rPr>
              <w:rFonts w:ascii="Arial" w:hAnsi="Arial" w:cs="Arial"/>
              <w:lang w:val="en-GB"/>
            </w:rPr>
            <w:t>____________________________________________</w:t>
          </w:r>
        </w:sdtContent>
      </w:sdt>
    </w:p>
    <w:p w14:paraId="090FC1E1" w14:textId="77777777" w:rsidR="00D850B1" w:rsidRPr="00C56370" w:rsidRDefault="00D850B1" w:rsidP="00D850B1">
      <w:pPr>
        <w:tabs>
          <w:tab w:val="left" w:pos="3261"/>
        </w:tabs>
        <w:spacing w:before="240"/>
        <w:rPr>
          <w:rFonts w:ascii="Arial" w:hAnsi="Arial" w:cs="Arial"/>
          <w:lang w:val="en-GB"/>
        </w:rPr>
      </w:pPr>
      <w:r w:rsidRPr="00C56370">
        <w:rPr>
          <w:rFonts w:ascii="Arial" w:hAnsi="Arial" w:cs="Arial"/>
          <w:lang w:val="en-GB"/>
        </w:rPr>
        <w:t>E-mail:</w:t>
      </w:r>
      <w:r w:rsidRPr="00C56370">
        <w:rPr>
          <w:rFonts w:ascii="Arial" w:hAnsi="Arial" w:cs="Arial"/>
          <w:lang w:val="en-GB"/>
        </w:rPr>
        <w:tab/>
      </w:r>
      <w:sdt>
        <w:sdtPr>
          <w:rPr>
            <w:rFonts w:ascii="Arial" w:hAnsi="Arial" w:cs="Arial"/>
            <w:lang w:val="en-GB"/>
          </w:rPr>
          <w:id w:val="-1946529475"/>
          <w:placeholder>
            <w:docPart w:val="3AF634D318F7438F8763FAFD1CEC326B"/>
          </w:placeholder>
          <w:showingPlcHdr/>
          <w:text/>
        </w:sdtPr>
        <w:sdtContent>
          <w:r w:rsidRPr="00C56370">
            <w:rPr>
              <w:rFonts w:ascii="Arial" w:hAnsi="Arial" w:cs="Arial"/>
              <w:lang w:val="en-GB"/>
            </w:rPr>
            <w:t>____________________________________________</w:t>
          </w:r>
        </w:sdtContent>
      </w:sdt>
    </w:p>
    <w:p w14:paraId="110A59C9" w14:textId="77777777" w:rsidR="000A7A4C" w:rsidRDefault="000A7A4C" w:rsidP="00E43047">
      <w:pPr>
        <w:pStyle w:val="berschrift3nummeriert"/>
        <w:numPr>
          <w:ilvl w:val="0"/>
          <w:numId w:val="0"/>
        </w:numPr>
        <w:ind w:left="567" w:hanging="567"/>
        <w:rPr>
          <w:rFonts w:ascii="Arial" w:hAnsi="Arial" w:cs="Arial"/>
          <w:color w:val="auto"/>
          <w:lang w:val="en-GB"/>
        </w:rPr>
      </w:pPr>
    </w:p>
    <w:p w14:paraId="4B8B7961" w14:textId="1DC105DB" w:rsidR="00E43047" w:rsidRPr="00C56370" w:rsidRDefault="00E43047" w:rsidP="00E43047">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Responsible contact person at the host institution</w:t>
      </w:r>
    </w:p>
    <w:p w14:paraId="40BC626B" w14:textId="031D7956" w:rsidR="00E43047" w:rsidRDefault="00E43047" w:rsidP="00C650B8">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93754854"/>
          <w:placeholder>
            <w:docPart w:val="B019C754E61B43459C2BAB46DF0B4505"/>
          </w:placeholder>
          <w:showingPlcHdr/>
          <w:date>
            <w:dateFormat w:val="dd.MM.yyyy"/>
            <w:lid w:val="de-CH"/>
            <w:storeMappedDataAs w:val="dateTime"/>
            <w:calendar w:val="gregorian"/>
          </w:date>
        </w:sdt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888330388"/>
          <w:placeholder>
            <w:docPart w:val="460D630236D344ADA80FBB1DC172D9B6"/>
          </w:placeholder>
          <w:showingPlcHdr/>
          <w:text/>
        </w:sdtPr>
        <w:sdtContent>
          <w:r w:rsidRPr="00C56370">
            <w:rPr>
              <w:rFonts w:ascii="Arial" w:hAnsi="Arial" w:cs="Arial"/>
              <w:lang w:val="en-GB"/>
            </w:rPr>
            <w:t>____________________________________________</w:t>
          </w:r>
        </w:sdtContent>
      </w:sdt>
      <w:bookmarkEnd w:id="3"/>
    </w:p>
    <w:p w14:paraId="3922DB2F" w14:textId="77777777" w:rsidR="00D850B1" w:rsidRPr="00C56370" w:rsidRDefault="00D850B1" w:rsidP="000A7A4C">
      <w:pPr>
        <w:tabs>
          <w:tab w:val="left" w:pos="3261"/>
          <w:tab w:val="left" w:pos="7230"/>
        </w:tabs>
        <w:spacing w:before="240"/>
        <w:rPr>
          <w:rFonts w:ascii="Arial" w:hAnsi="Arial" w:cs="Arial"/>
          <w:lang w:val="en-GB"/>
        </w:rPr>
      </w:pPr>
      <w:r w:rsidRPr="00C56370">
        <w:rPr>
          <w:rFonts w:ascii="Arial" w:hAnsi="Arial" w:cs="Arial"/>
          <w:lang w:val="en-GB"/>
        </w:rPr>
        <w:t>First and last name of contact person:</w:t>
      </w:r>
      <w:r w:rsidRPr="00C56370">
        <w:rPr>
          <w:rFonts w:ascii="Arial" w:hAnsi="Arial" w:cs="Arial"/>
          <w:lang w:val="en-GB"/>
        </w:rPr>
        <w:tab/>
      </w:r>
      <w:sdt>
        <w:sdtPr>
          <w:rPr>
            <w:rFonts w:ascii="Arial" w:hAnsi="Arial" w:cs="Arial"/>
            <w:lang w:val="en-GB"/>
          </w:rPr>
          <w:id w:val="-1801530672"/>
          <w:placeholder>
            <w:docPart w:val="64009CF40F484B4881BC7289B5D7692A"/>
          </w:placeholder>
          <w:showingPlcHdr/>
          <w:text/>
        </w:sdtPr>
        <w:sdtContent>
          <w:r w:rsidRPr="00C56370">
            <w:rPr>
              <w:rFonts w:ascii="Arial" w:hAnsi="Arial" w:cs="Arial"/>
              <w:lang w:val="en-GB"/>
            </w:rPr>
            <w:t>____________________________________________</w:t>
          </w:r>
        </w:sdtContent>
      </w:sdt>
    </w:p>
    <w:p w14:paraId="093F7D5C" w14:textId="77777777" w:rsidR="00D850B1" w:rsidRPr="00C56370" w:rsidRDefault="00D850B1" w:rsidP="00D850B1">
      <w:pPr>
        <w:tabs>
          <w:tab w:val="left" w:pos="3261"/>
        </w:tabs>
        <w:spacing w:before="240"/>
        <w:rPr>
          <w:rFonts w:ascii="Arial" w:hAnsi="Arial" w:cs="Arial"/>
          <w:lang w:val="en-GB"/>
        </w:rPr>
      </w:pPr>
      <w:r w:rsidRPr="00C56370">
        <w:rPr>
          <w:rFonts w:ascii="Arial" w:hAnsi="Arial" w:cs="Arial"/>
          <w:lang w:val="en-GB"/>
        </w:rPr>
        <w:t>E-mail:</w:t>
      </w:r>
      <w:r w:rsidRPr="00C56370">
        <w:rPr>
          <w:rFonts w:ascii="Arial" w:hAnsi="Arial" w:cs="Arial"/>
          <w:lang w:val="en-GB"/>
        </w:rPr>
        <w:tab/>
      </w:r>
      <w:sdt>
        <w:sdtPr>
          <w:rPr>
            <w:rFonts w:ascii="Arial" w:hAnsi="Arial" w:cs="Arial"/>
            <w:lang w:val="en-GB"/>
          </w:rPr>
          <w:id w:val="1039551227"/>
          <w:placeholder>
            <w:docPart w:val="18E5ADDCA79548B2B4E8F849FBFCE892"/>
          </w:placeholder>
          <w:showingPlcHdr/>
          <w:text/>
        </w:sdtPr>
        <w:sdtContent>
          <w:r w:rsidRPr="00C56370">
            <w:rPr>
              <w:rFonts w:ascii="Arial" w:hAnsi="Arial" w:cs="Arial"/>
              <w:lang w:val="en-GB"/>
            </w:rPr>
            <w:t>____________________________________________</w:t>
          </w:r>
        </w:sdtContent>
      </w:sdt>
    </w:p>
    <w:p w14:paraId="1CC47E02" w14:textId="77777777" w:rsidR="00D850B1" w:rsidRPr="00C56370" w:rsidRDefault="00D850B1" w:rsidP="00C650B8">
      <w:pPr>
        <w:ind w:right="-568"/>
        <w:rPr>
          <w:rFonts w:ascii="Arial" w:hAnsi="Arial" w:cs="Arial"/>
          <w:lang w:val="en-GB"/>
        </w:rPr>
      </w:pPr>
    </w:p>
    <w:p w14:paraId="16187718" w14:textId="77777777" w:rsidR="00C650B8" w:rsidRPr="00C56370" w:rsidRDefault="00C650B8" w:rsidP="00C650B8">
      <w:pPr>
        <w:ind w:right="-568"/>
        <w:rPr>
          <w:rFonts w:ascii="Arial" w:hAnsi="Arial" w:cs="Arial"/>
          <w:lang w:val="en-GB"/>
        </w:rPr>
      </w:pPr>
    </w:p>
    <w:p w14:paraId="439D8D7D" w14:textId="77777777" w:rsidR="001642AF" w:rsidRPr="00C56370" w:rsidRDefault="001642AF" w:rsidP="00C650B8">
      <w:pPr>
        <w:ind w:right="-568"/>
        <w:rPr>
          <w:rFonts w:ascii="Arial" w:hAnsi="Arial" w:cs="Arial"/>
          <w:lang w:val="en-GB"/>
        </w:rPr>
      </w:pPr>
    </w:p>
    <w:p w14:paraId="0E49CFFA" w14:textId="77777777" w:rsidR="00AE2A44" w:rsidRPr="00C56370" w:rsidRDefault="00AE2A44" w:rsidP="0045074A">
      <w:pPr>
        <w:pStyle w:val="Lead"/>
        <w:rPr>
          <w:rFonts w:ascii="Arial" w:hAnsi="Arial" w:cs="Arial"/>
          <w:lang w:val="en-GB"/>
        </w:rPr>
      </w:pPr>
      <w:r w:rsidRPr="00C56370">
        <w:rPr>
          <w:rFonts w:ascii="Arial" w:hAnsi="Arial" w:cs="Arial"/>
          <w:lang w:val="en-GB"/>
        </w:rPr>
        <w:lastRenderedPageBreak/>
        <w:t>During the mobility period: exceptional changes</w:t>
      </w:r>
    </w:p>
    <w:p w14:paraId="7BC10716" w14:textId="632570B3" w:rsidR="00D850B1" w:rsidRPr="00D63511" w:rsidRDefault="00D850B1" w:rsidP="00D850B1">
      <w:pPr>
        <w:rPr>
          <w:rFonts w:ascii="Arial" w:hAnsi="Arial" w:cs="Arial"/>
          <w:lang w:val="en-GB"/>
        </w:rPr>
      </w:pPr>
      <w:r w:rsidRPr="00D63511">
        <w:rPr>
          <w:rFonts w:ascii="Arial" w:hAnsi="Arial" w:cs="Arial"/>
          <w:lang w:val="en-GB"/>
        </w:rPr>
        <w:t xml:space="preserve">Exceptional changes to the courses listed in Table A </w:t>
      </w:r>
      <w:proofErr w:type="gramStart"/>
      <w:r w:rsidRPr="00D63511">
        <w:rPr>
          <w:rFonts w:ascii="Arial" w:hAnsi="Arial" w:cs="Arial"/>
          <w:lang w:val="en-GB"/>
        </w:rPr>
        <w:t>have to</w:t>
      </w:r>
      <w:proofErr w:type="gramEnd"/>
      <w:r w:rsidRPr="00D63511">
        <w:rPr>
          <w:rFonts w:ascii="Arial" w:hAnsi="Arial" w:cs="Arial"/>
          <w:lang w:val="en-GB"/>
        </w:rPr>
        <w:t xml:space="preserve"> be approved by e-mail or signature by the student, the responsible person in the home institution and the responsible person in the host institution. Any changes should be clearly documented </w:t>
      </w:r>
      <w:r w:rsidRPr="00D850B1">
        <w:rPr>
          <w:rFonts w:ascii="Arial" w:hAnsi="Arial" w:cs="Arial"/>
          <w:lang w:val="en-GB"/>
        </w:rPr>
        <w:t>either by filling in Table below or</w:t>
      </w:r>
      <w:r w:rsidRPr="00D63511">
        <w:rPr>
          <w:rFonts w:ascii="Arial" w:hAnsi="Arial" w:cs="Arial"/>
          <w:lang w:val="en-GB"/>
        </w:rPr>
        <w:t xml:space="preserve"> as an annex to this Learning Agreement (e.g. e-mail exchange, new Learning Agreement, list of courses delivered by the host institution) and should be done as early as possible after the beginning of the courses.</w:t>
      </w:r>
    </w:p>
    <w:p w14:paraId="3739C54A" w14:textId="77777777" w:rsidR="00D850B1" w:rsidRPr="00D63511" w:rsidRDefault="00D850B1" w:rsidP="00D850B1">
      <w:pPr>
        <w:rPr>
          <w:rFonts w:ascii="Arial" w:hAnsi="Arial" w:cs="Arial"/>
          <w:lang w:val="en-GB"/>
        </w:rPr>
      </w:pPr>
    </w:p>
    <w:tbl>
      <w:tblPr>
        <w:tblStyle w:val="Tabellenraster1"/>
        <w:tblW w:w="9634" w:type="dxa"/>
        <w:tblLayout w:type="fixed"/>
        <w:tblLook w:val="04A0" w:firstRow="1" w:lastRow="0" w:firstColumn="1" w:lastColumn="0" w:noHBand="0" w:noVBand="1"/>
      </w:tblPr>
      <w:tblGrid>
        <w:gridCol w:w="7225"/>
        <w:gridCol w:w="1275"/>
        <w:gridCol w:w="1134"/>
      </w:tblGrid>
      <w:tr w:rsidR="00D850B1" w:rsidRPr="00C11486" w14:paraId="7B390B66" w14:textId="77777777" w:rsidTr="00D850B1">
        <w:trPr>
          <w:trHeight w:val="646"/>
        </w:trPr>
        <w:tc>
          <w:tcPr>
            <w:tcW w:w="9634" w:type="dxa"/>
            <w:gridSpan w:val="3"/>
            <w:vAlign w:val="center"/>
          </w:tcPr>
          <w:p w14:paraId="3E5269BF" w14:textId="77777777" w:rsidR="00D850B1" w:rsidRPr="00D63511" w:rsidRDefault="00D850B1" w:rsidP="00851F8C">
            <w:pPr>
              <w:spacing w:line="240" w:lineRule="auto"/>
              <w:jc w:val="center"/>
              <w:rPr>
                <w:rFonts w:ascii="Arial" w:hAnsi="Arial" w:cs="Arial"/>
                <w:b/>
                <w:highlight w:val="yellow"/>
                <w:lang w:val="en-GB"/>
              </w:rPr>
            </w:pPr>
            <w:r w:rsidRPr="00D850B1">
              <w:rPr>
                <w:rFonts w:ascii="Arial" w:hAnsi="Arial" w:cs="Arial"/>
                <w:b/>
                <w:lang w:val="en-GB"/>
              </w:rPr>
              <w:t>Table A2: Courses to be attended at the host institution</w:t>
            </w:r>
          </w:p>
        </w:tc>
      </w:tr>
      <w:tr w:rsidR="00D850B1" w:rsidRPr="00D63511" w14:paraId="0827841A" w14:textId="77777777" w:rsidTr="00D850B1">
        <w:tc>
          <w:tcPr>
            <w:tcW w:w="7225" w:type="dxa"/>
            <w:shd w:val="clear" w:color="auto" w:fill="D8D8D8" w:themeFill="background2"/>
            <w:vAlign w:val="center"/>
          </w:tcPr>
          <w:p w14:paraId="56774F86" w14:textId="77777777" w:rsidR="00D850B1" w:rsidRPr="00D63511" w:rsidRDefault="00D850B1" w:rsidP="00851F8C">
            <w:pPr>
              <w:spacing w:line="240" w:lineRule="auto"/>
              <w:jc w:val="center"/>
              <w:rPr>
                <w:rFonts w:ascii="Arial" w:hAnsi="Arial" w:cs="Arial"/>
                <w:b/>
                <w:sz w:val="16"/>
                <w:szCs w:val="16"/>
                <w:highlight w:val="yellow"/>
                <w:lang w:val="en-GB"/>
              </w:rPr>
            </w:pPr>
            <w:r w:rsidRPr="00D850B1">
              <w:rPr>
                <w:rFonts w:ascii="Arial" w:hAnsi="Arial" w:cs="Arial"/>
                <w:b/>
                <w:sz w:val="16"/>
                <w:szCs w:val="16"/>
                <w:lang w:val="en-GB"/>
              </w:rPr>
              <w:t xml:space="preserve">Course unit code </w:t>
            </w:r>
            <w:r w:rsidRPr="00D850B1">
              <w:rPr>
                <w:rFonts w:ascii="Arial" w:hAnsi="Arial" w:cs="Arial"/>
                <w:sz w:val="12"/>
                <w:szCs w:val="16"/>
                <w:lang w:val="en-GB"/>
              </w:rPr>
              <w:t xml:space="preserve">(if any) </w:t>
            </w:r>
            <w:r w:rsidRPr="00D850B1">
              <w:rPr>
                <w:rFonts w:ascii="Arial" w:hAnsi="Arial" w:cs="Arial"/>
                <w:b/>
                <w:sz w:val="16"/>
                <w:szCs w:val="16"/>
                <w:lang w:val="en-GB"/>
              </w:rPr>
              <w:t xml:space="preserve">and title </w:t>
            </w:r>
            <w:r w:rsidRPr="00D850B1">
              <w:rPr>
                <w:rFonts w:ascii="Arial" w:hAnsi="Arial" w:cs="Arial"/>
                <w:sz w:val="12"/>
                <w:szCs w:val="16"/>
                <w:lang w:val="en-GB"/>
              </w:rPr>
              <w:t>(as indicated in the catalogue of the host institution)</w:t>
            </w:r>
          </w:p>
        </w:tc>
        <w:tc>
          <w:tcPr>
            <w:tcW w:w="1275" w:type="dxa"/>
            <w:shd w:val="clear" w:color="auto" w:fill="D8D8D8" w:themeFill="background2"/>
            <w:vAlign w:val="center"/>
          </w:tcPr>
          <w:p w14:paraId="3A32B11B" w14:textId="77777777" w:rsidR="00D850B1" w:rsidRPr="00D850B1" w:rsidRDefault="00D850B1" w:rsidP="00851F8C">
            <w:pPr>
              <w:spacing w:line="240" w:lineRule="auto"/>
              <w:jc w:val="center"/>
              <w:rPr>
                <w:rFonts w:ascii="Arial" w:hAnsi="Arial" w:cs="Arial"/>
                <w:b/>
                <w:sz w:val="16"/>
                <w:szCs w:val="16"/>
                <w:lang w:val="en-GB"/>
              </w:rPr>
            </w:pPr>
            <w:r w:rsidRPr="00D850B1">
              <w:rPr>
                <w:rFonts w:ascii="Arial" w:hAnsi="Arial" w:cs="Arial"/>
                <w:b/>
                <w:sz w:val="16"/>
                <w:szCs w:val="16"/>
                <w:lang w:val="en-GB"/>
              </w:rPr>
              <w:t>Credits</w:t>
            </w:r>
          </w:p>
          <w:p w14:paraId="45C12217" w14:textId="77777777" w:rsidR="00D850B1" w:rsidRPr="00D850B1" w:rsidRDefault="00D850B1" w:rsidP="00851F8C">
            <w:pPr>
              <w:spacing w:line="240" w:lineRule="auto"/>
              <w:jc w:val="center"/>
              <w:rPr>
                <w:rFonts w:ascii="Arial" w:hAnsi="Arial" w:cs="Arial"/>
                <w:lang w:val="en-GB"/>
              </w:rPr>
            </w:pPr>
            <w:r w:rsidRPr="00D850B1">
              <w:rPr>
                <w:rFonts w:ascii="Arial" w:hAnsi="Arial" w:cs="Arial"/>
                <w:sz w:val="12"/>
                <w:szCs w:val="16"/>
                <w:lang w:val="en-GB"/>
              </w:rPr>
              <w:t>(ECTS or equivalence)</w:t>
            </w:r>
          </w:p>
        </w:tc>
        <w:tc>
          <w:tcPr>
            <w:tcW w:w="1134" w:type="dxa"/>
            <w:shd w:val="clear" w:color="auto" w:fill="D8D8D8" w:themeFill="background2"/>
            <w:vAlign w:val="center"/>
          </w:tcPr>
          <w:p w14:paraId="1D45988F" w14:textId="77777777" w:rsidR="00D850B1" w:rsidRPr="00D850B1" w:rsidRDefault="00D850B1" w:rsidP="00851F8C">
            <w:pPr>
              <w:spacing w:line="240" w:lineRule="auto"/>
              <w:jc w:val="center"/>
              <w:rPr>
                <w:rFonts w:ascii="Arial" w:hAnsi="Arial" w:cs="Arial"/>
                <w:b/>
                <w:sz w:val="14"/>
                <w:lang w:val="en-GB"/>
              </w:rPr>
            </w:pPr>
            <w:r w:rsidRPr="00D850B1">
              <w:rPr>
                <w:rFonts w:ascii="Arial" w:hAnsi="Arial" w:cs="Arial"/>
                <w:b/>
                <w:sz w:val="14"/>
                <w:lang w:val="en-GB"/>
              </w:rPr>
              <w:t>Deleted or added unit?</w:t>
            </w:r>
          </w:p>
          <w:p w14:paraId="11FA7560" w14:textId="77777777" w:rsidR="00D850B1" w:rsidRPr="00D850B1" w:rsidRDefault="00D850B1" w:rsidP="00851F8C">
            <w:pPr>
              <w:spacing w:line="240" w:lineRule="auto"/>
              <w:jc w:val="center"/>
              <w:rPr>
                <w:rFonts w:ascii="Arial" w:hAnsi="Arial" w:cs="Arial"/>
                <w:b/>
                <w:sz w:val="14"/>
                <w:lang w:val="en-GB"/>
              </w:rPr>
            </w:pPr>
            <w:r w:rsidRPr="00D850B1">
              <w:rPr>
                <w:rFonts w:ascii="Arial" w:hAnsi="Arial" w:cs="Arial"/>
                <w:b/>
                <w:sz w:val="14"/>
                <w:lang w:val="en-GB"/>
              </w:rPr>
              <w:t>(+ / -)</w:t>
            </w:r>
          </w:p>
        </w:tc>
      </w:tr>
      <w:tr w:rsidR="00D850B1" w:rsidRPr="00D63511" w14:paraId="504B8195" w14:textId="77777777" w:rsidTr="00D850B1">
        <w:tc>
          <w:tcPr>
            <w:tcW w:w="7225" w:type="dxa"/>
          </w:tcPr>
          <w:p w14:paraId="704DC6AA" w14:textId="77777777" w:rsidR="00D850B1" w:rsidRDefault="00D850B1" w:rsidP="00851F8C">
            <w:pPr>
              <w:spacing w:line="240" w:lineRule="auto"/>
              <w:rPr>
                <w:rFonts w:ascii="Arial" w:hAnsi="Arial" w:cs="Arial"/>
                <w:highlight w:val="yellow"/>
                <w:lang w:val="en-GB"/>
              </w:rPr>
            </w:pPr>
          </w:p>
          <w:p w14:paraId="6F0388B9" w14:textId="7530E854" w:rsidR="000A7A4C" w:rsidRPr="00D63511" w:rsidRDefault="000A7A4C" w:rsidP="00851F8C">
            <w:pPr>
              <w:spacing w:line="240" w:lineRule="auto"/>
              <w:rPr>
                <w:rFonts w:ascii="Arial" w:hAnsi="Arial" w:cs="Arial"/>
                <w:highlight w:val="yellow"/>
                <w:lang w:val="en-GB"/>
              </w:rPr>
            </w:pPr>
          </w:p>
        </w:tc>
        <w:tc>
          <w:tcPr>
            <w:tcW w:w="1275" w:type="dxa"/>
          </w:tcPr>
          <w:p w14:paraId="75A112A5" w14:textId="77777777" w:rsidR="00D850B1" w:rsidRPr="00D63511" w:rsidRDefault="00D850B1" w:rsidP="00851F8C">
            <w:pPr>
              <w:spacing w:line="240" w:lineRule="auto"/>
              <w:rPr>
                <w:rFonts w:ascii="Arial" w:hAnsi="Arial" w:cs="Arial"/>
                <w:highlight w:val="yellow"/>
                <w:lang w:val="en-GB"/>
              </w:rPr>
            </w:pPr>
          </w:p>
        </w:tc>
        <w:tc>
          <w:tcPr>
            <w:tcW w:w="1134" w:type="dxa"/>
          </w:tcPr>
          <w:p w14:paraId="3F554472" w14:textId="77777777" w:rsidR="00D850B1" w:rsidRPr="00D63511" w:rsidRDefault="00D850B1" w:rsidP="00851F8C">
            <w:pPr>
              <w:spacing w:line="240" w:lineRule="auto"/>
              <w:rPr>
                <w:rFonts w:ascii="Arial" w:hAnsi="Arial" w:cs="Arial"/>
                <w:highlight w:val="yellow"/>
                <w:lang w:val="en-GB"/>
              </w:rPr>
            </w:pPr>
          </w:p>
        </w:tc>
      </w:tr>
      <w:tr w:rsidR="00D850B1" w:rsidRPr="00D63511" w14:paraId="71B18506" w14:textId="77777777" w:rsidTr="00D850B1">
        <w:tc>
          <w:tcPr>
            <w:tcW w:w="7225" w:type="dxa"/>
          </w:tcPr>
          <w:p w14:paraId="7D693C41" w14:textId="77777777" w:rsidR="00D850B1" w:rsidRDefault="00D850B1" w:rsidP="00851F8C">
            <w:pPr>
              <w:spacing w:line="240" w:lineRule="auto"/>
              <w:rPr>
                <w:rFonts w:ascii="Arial" w:hAnsi="Arial" w:cs="Arial"/>
                <w:highlight w:val="yellow"/>
                <w:lang w:val="en-GB"/>
              </w:rPr>
            </w:pPr>
          </w:p>
          <w:p w14:paraId="7BB71A40" w14:textId="72CB542D" w:rsidR="000A7A4C" w:rsidRPr="00D63511" w:rsidRDefault="000A7A4C" w:rsidP="00851F8C">
            <w:pPr>
              <w:spacing w:line="240" w:lineRule="auto"/>
              <w:rPr>
                <w:rFonts w:ascii="Arial" w:hAnsi="Arial" w:cs="Arial"/>
                <w:highlight w:val="yellow"/>
                <w:lang w:val="en-GB"/>
              </w:rPr>
            </w:pPr>
          </w:p>
        </w:tc>
        <w:tc>
          <w:tcPr>
            <w:tcW w:w="1275" w:type="dxa"/>
          </w:tcPr>
          <w:p w14:paraId="3A770362" w14:textId="77777777" w:rsidR="00D850B1" w:rsidRPr="00D63511" w:rsidRDefault="00D850B1" w:rsidP="00851F8C">
            <w:pPr>
              <w:spacing w:line="240" w:lineRule="auto"/>
              <w:rPr>
                <w:rFonts w:ascii="Arial" w:hAnsi="Arial" w:cs="Arial"/>
                <w:highlight w:val="yellow"/>
                <w:lang w:val="en-GB"/>
              </w:rPr>
            </w:pPr>
          </w:p>
        </w:tc>
        <w:tc>
          <w:tcPr>
            <w:tcW w:w="1134" w:type="dxa"/>
          </w:tcPr>
          <w:p w14:paraId="02C9A371" w14:textId="77777777" w:rsidR="00D850B1" w:rsidRPr="00D63511" w:rsidRDefault="00D850B1" w:rsidP="00851F8C">
            <w:pPr>
              <w:spacing w:line="240" w:lineRule="auto"/>
              <w:rPr>
                <w:rFonts w:ascii="Arial" w:hAnsi="Arial" w:cs="Arial"/>
                <w:highlight w:val="yellow"/>
                <w:lang w:val="en-GB"/>
              </w:rPr>
            </w:pPr>
          </w:p>
        </w:tc>
      </w:tr>
      <w:tr w:rsidR="000A7A4C" w:rsidRPr="00D63511" w14:paraId="3947DD93" w14:textId="77777777" w:rsidTr="00D850B1">
        <w:tc>
          <w:tcPr>
            <w:tcW w:w="7225" w:type="dxa"/>
          </w:tcPr>
          <w:p w14:paraId="0BF75E24" w14:textId="77777777" w:rsidR="000A7A4C" w:rsidRDefault="000A7A4C" w:rsidP="00851F8C">
            <w:pPr>
              <w:spacing w:line="240" w:lineRule="auto"/>
              <w:rPr>
                <w:rFonts w:ascii="Arial" w:hAnsi="Arial" w:cs="Arial"/>
                <w:highlight w:val="yellow"/>
                <w:lang w:val="en-GB"/>
              </w:rPr>
            </w:pPr>
          </w:p>
          <w:p w14:paraId="56ADC437" w14:textId="150C17BD" w:rsidR="000A7A4C" w:rsidRDefault="000A7A4C" w:rsidP="00851F8C">
            <w:pPr>
              <w:spacing w:line="240" w:lineRule="auto"/>
              <w:rPr>
                <w:rFonts w:ascii="Arial" w:hAnsi="Arial" w:cs="Arial"/>
                <w:highlight w:val="yellow"/>
                <w:lang w:val="en-GB"/>
              </w:rPr>
            </w:pPr>
          </w:p>
        </w:tc>
        <w:tc>
          <w:tcPr>
            <w:tcW w:w="1275" w:type="dxa"/>
          </w:tcPr>
          <w:p w14:paraId="634D521D" w14:textId="77777777" w:rsidR="000A7A4C" w:rsidRPr="00D63511" w:rsidRDefault="000A7A4C" w:rsidP="00851F8C">
            <w:pPr>
              <w:spacing w:line="240" w:lineRule="auto"/>
              <w:rPr>
                <w:rFonts w:ascii="Arial" w:hAnsi="Arial" w:cs="Arial"/>
                <w:highlight w:val="yellow"/>
                <w:lang w:val="en-GB"/>
              </w:rPr>
            </w:pPr>
          </w:p>
        </w:tc>
        <w:tc>
          <w:tcPr>
            <w:tcW w:w="1134" w:type="dxa"/>
          </w:tcPr>
          <w:p w14:paraId="2853FE19" w14:textId="77777777" w:rsidR="000A7A4C" w:rsidRPr="00D63511" w:rsidRDefault="000A7A4C" w:rsidP="00851F8C">
            <w:pPr>
              <w:spacing w:line="240" w:lineRule="auto"/>
              <w:rPr>
                <w:rFonts w:ascii="Arial" w:hAnsi="Arial" w:cs="Arial"/>
                <w:highlight w:val="yellow"/>
                <w:lang w:val="en-GB"/>
              </w:rPr>
            </w:pPr>
          </w:p>
        </w:tc>
      </w:tr>
      <w:tr w:rsidR="000A7A4C" w:rsidRPr="00D63511" w14:paraId="1CE2806D" w14:textId="77777777" w:rsidTr="00D850B1">
        <w:tc>
          <w:tcPr>
            <w:tcW w:w="7225" w:type="dxa"/>
          </w:tcPr>
          <w:p w14:paraId="4AE31CBA" w14:textId="77777777" w:rsidR="000A7A4C" w:rsidRDefault="000A7A4C" w:rsidP="00851F8C">
            <w:pPr>
              <w:spacing w:line="240" w:lineRule="auto"/>
              <w:rPr>
                <w:rFonts w:ascii="Arial" w:hAnsi="Arial" w:cs="Arial"/>
                <w:highlight w:val="yellow"/>
                <w:lang w:val="en-GB"/>
              </w:rPr>
            </w:pPr>
          </w:p>
          <w:p w14:paraId="0437DCC6" w14:textId="2BE35290" w:rsidR="000A7A4C" w:rsidRDefault="000A7A4C" w:rsidP="00851F8C">
            <w:pPr>
              <w:spacing w:line="240" w:lineRule="auto"/>
              <w:rPr>
                <w:rFonts w:ascii="Arial" w:hAnsi="Arial" w:cs="Arial"/>
                <w:highlight w:val="yellow"/>
                <w:lang w:val="en-GB"/>
              </w:rPr>
            </w:pPr>
          </w:p>
        </w:tc>
        <w:tc>
          <w:tcPr>
            <w:tcW w:w="1275" w:type="dxa"/>
          </w:tcPr>
          <w:p w14:paraId="6E1D3BD1" w14:textId="77777777" w:rsidR="000A7A4C" w:rsidRPr="00D63511" w:rsidRDefault="000A7A4C" w:rsidP="00851F8C">
            <w:pPr>
              <w:spacing w:line="240" w:lineRule="auto"/>
              <w:rPr>
                <w:rFonts w:ascii="Arial" w:hAnsi="Arial" w:cs="Arial"/>
                <w:highlight w:val="yellow"/>
                <w:lang w:val="en-GB"/>
              </w:rPr>
            </w:pPr>
          </w:p>
        </w:tc>
        <w:tc>
          <w:tcPr>
            <w:tcW w:w="1134" w:type="dxa"/>
          </w:tcPr>
          <w:p w14:paraId="728CC15A" w14:textId="77777777" w:rsidR="000A7A4C" w:rsidRPr="00D63511" w:rsidRDefault="000A7A4C" w:rsidP="00851F8C">
            <w:pPr>
              <w:spacing w:line="240" w:lineRule="auto"/>
              <w:rPr>
                <w:rFonts w:ascii="Arial" w:hAnsi="Arial" w:cs="Arial"/>
                <w:highlight w:val="yellow"/>
                <w:lang w:val="en-GB"/>
              </w:rPr>
            </w:pPr>
          </w:p>
        </w:tc>
      </w:tr>
      <w:tr w:rsidR="00D850B1" w:rsidRPr="00D63511" w14:paraId="01F05D7C" w14:textId="77777777" w:rsidTr="00D850B1">
        <w:tc>
          <w:tcPr>
            <w:tcW w:w="7225" w:type="dxa"/>
          </w:tcPr>
          <w:p w14:paraId="3CB707B6" w14:textId="77777777" w:rsidR="00D850B1" w:rsidRDefault="00D850B1" w:rsidP="00851F8C">
            <w:pPr>
              <w:spacing w:line="240" w:lineRule="auto"/>
              <w:rPr>
                <w:rFonts w:ascii="Arial" w:hAnsi="Arial" w:cs="Arial"/>
                <w:highlight w:val="yellow"/>
                <w:lang w:val="en-GB"/>
              </w:rPr>
            </w:pPr>
          </w:p>
          <w:p w14:paraId="42491D28" w14:textId="493977D5" w:rsidR="000A7A4C" w:rsidRPr="00D63511" w:rsidRDefault="000A7A4C" w:rsidP="00851F8C">
            <w:pPr>
              <w:spacing w:line="240" w:lineRule="auto"/>
              <w:rPr>
                <w:rFonts w:ascii="Arial" w:hAnsi="Arial" w:cs="Arial"/>
                <w:highlight w:val="yellow"/>
                <w:lang w:val="en-GB"/>
              </w:rPr>
            </w:pPr>
          </w:p>
        </w:tc>
        <w:tc>
          <w:tcPr>
            <w:tcW w:w="1275" w:type="dxa"/>
          </w:tcPr>
          <w:p w14:paraId="09F0699E" w14:textId="77777777" w:rsidR="00D850B1" w:rsidRPr="00D63511" w:rsidRDefault="00D850B1" w:rsidP="00851F8C">
            <w:pPr>
              <w:spacing w:line="240" w:lineRule="auto"/>
              <w:rPr>
                <w:rFonts w:ascii="Arial" w:hAnsi="Arial" w:cs="Arial"/>
                <w:highlight w:val="yellow"/>
                <w:lang w:val="en-GB"/>
              </w:rPr>
            </w:pPr>
          </w:p>
        </w:tc>
        <w:tc>
          <w:tcPr>
            <w:tcW w:w="1134" w:type="dxa"/>
          </w:tcPr>
          <w:p w14:paraId="67107CF5" w14:textId="77777777" w:rsidR="00D850B1" w:rsidRPr="00D63511" w:rsidRDefault="00D850B1" w:rsidP="00851F8C">
            <w:pPr>
              <w:spacing w:line="240" w:lineRule="auto"/>
              <w:rPr>
                <w:rFonts w:ascii="Arial" w:hAnsi="Arial" w:cs="Arial"/>
                <w:highlight w:val="yellow"/>
                <w:lang w:val="en-GB"/>
              </w:rPr>
            </w:pPr>
          </w:p>
        </w:tc>
      </w:tr>
      <w:tr w:rsidR="00D850B1" w:rsidRPr="00D63511" w14:paraId="33294EFA" w14:textId="77777777" w:rsidTr="00D850B1">
        <w:tc>
          <w:tcPr>
            <w:tcW w:w="7225" w:type="dxa"/>
          </w:tcPr>
          <w:p w14:paraId="71F66DE8" w14:textId="77777777" w:rsidR="00D850B1" w:rsidRDefault="00D850B1" w:rsidP="00851F8C">
            <w:pPr>
              <w:spacing w:line="240" w:lineRule="auto"/>
              <w:rPr>
                <w:rFonts w:ascii="Arial" w:hAnsi="Arial" w:cs="Arial"/>
                <w:highlight w:val="yellow"/>
                <w:lang w:val="en-GB"/>
              </w:rPr>
            </w:pPr>
          </w:p>
          <w:p w14:paraId="7D3EFF29" w14:textId="54AFA915" w:rsidR="000A7A4C" w:rsidRPr="00D63511" w:rsidRDefault="000A7A4C" w:rsidP="00851F8C">
            <w:pPr>
              <w:spacing w:line="240" w:lineRule="auto"/>
              <w:rPr>
                <w:rFonts w:ascii="Arial" w:hAnsi="Arial" w:cs="Arial"/>
                <w:highlight w:val="yellow"/>
                <w:lang w:val="en-GB"/>
              </w:rPr>
            </w:pPr>
          </w:p>
        </w:tc>
        <w:tc>
          <w:tcPr>
            <w:tcW w:w="1275" w:type="dxa"/>
          </w:tcPr>
          <w:p w14:paraId="74CFD309" w14:textId="77777777" w:rsidR="00D850B1" w:rsidRPr="00D63511" w:rsidRDefault="00D850B1" w:rsidP="00851F8C">
            <w:pPr>
              <w:spacing w:line="240" w:lineRule="auto"/>
              <w:rPr>
                <w:rFonts w:ascii="Arial" w:hAnsi="Arial" w:cs="Arial"/>
                <w:highlight w:val="yellow"/>
                <w:lang w:val="en-GB"/>
              </w:rPr>
            </w:pPr>
          </w:p>
        </w:tc>
        <w:tc>
          <w:tcPr>
            <w:tcW w:w="1134" w:type="dxa"/>
          </w:tcPr>
          <w:p w14:paraId="63DFFCE0" w14:textId="77777777" w:rsidR="00D850B1" w:rsidRPr="00D63511" w:rsidRDefault="00D850B1" w:rsidP="00851F8C">
            <w:pPr>
              <w:spacing w:line="240" w:lineRule="auto"/>
              <w:rPr>
                <w:rFonts w:ascii="Arial" w:hAnsi="Arial" w:cs="Arial"/>
                <w:highlight w:val="yellow"/>
                <w:lang w:val="en-GB"/>
              </w:rPr>
            </w:pPr>
          </w:p>
        </w:tc>
      </w:tr>
      <w:tr w:rsidR="000A7A4C" w:rsidRPr="00D63511" w14:paraId="1B2C3D4D" w14:textId="77777777" w:rsidTr="00D850B1">
        <w:tc>
          <w:tcPr>
            <w:tcW w:w="7225" w:type="dxa"/>
          </w:tcPr>
          <w:p w14:paraId="621E0A83" w14:textId="77777777" w:rsidR="000A7A4C" w:rsidRDefault="000A7A4C" w:rsidP="00851F8C">
            <w:pPr>
              <w:spacing w:line="240" w:lineRule="auto"/>
              <w:rPr>
                <w:rFonts w:ascii="Arial" w:hAnsi="Arial" w:cs="Arial"/>
                <w:highlight w:val="yellow"/>
                <w:lang w:val="en-GB"/>
              </w:rPr>
            </w:pPr>
          </w:p>
          <w:p w14:paraId="05924FD5" w14:textId="05D1F12D" w:rsidR="000A7A4C" w:rsidRDefault="000A7A4C" w:rsidP="00851F8C">
            <w:pPr>
              <w:spacing w:line="240" w:lineRule="auto"/>
              <w:rPr>
                <w:rFonts w:ascii="Arial" w:hAnsi="Arial" w:cs="Arial"/>
                <w:highlight w:val="yellow"/>
                <w:lang w:val="en-GB"/>
              </w:rPr>
            </w:pPr>
          </w:p>
        </w:tc>
        <w:tc>
          <w:tcPr>
            <w:tcW w:w="1275" w:type="dxa"/>
          </w:tcPr>
          <w:p w14:paraId="590D5C7E" w14:textId="77777777" w:rsidR="000A7A4C" w:rsidRPr="00D63511" w:rsidRDefault="000A7A4C" w:rsidP="00851F8C">
            <w:pPr>
              <w:spacing w:line="240" w:lineRule="auto"/>
              <w:rPr>
                <w:rFonts w:ascii="Arial" w:hAnsi="Arial" w:cs="Arial"/>
                <w:highlight w:val="yellow"/>
                <w:lang w:val="en-GB"/>
              </w:rPr>
            </w:pPr>
          </w:p>
        </w:tc>
        <w:tc>
          <w:tcPr>
            <w:tcW w:w="1134" w:type="dxa"/>
          </w:tcPr>
          <w:p w14:paraId="70A23DDD" w14:textId="77777777" w:rsidR="000A7A4C" w:rsidRPr="00D63511" w:rsidRDefault="000A7A4C" w:rsidP="00851F8C">
            <w:pPr>
              <w:spacing w:line="240" w:lineRule="auto"/>
              <w:rPr>
                <w:rFonts w:ascii="Arial" w:hAnsi="Arial" w:cs="Arial"/>
                <w:highlight w:val="yellow"/>
                <w:lang w:val="en-GB"/>
              </w:rPr>
            </w:pPr>
          </w:p>
        </w:tc>
      </w:tr>
      <w:tr w:rsidR="00D850B1" w:rsidRPr="00D63511" w14:paraId="56A6699D" w14:textId="77777777" w:rsidTr="00D850B1">
        <w:tc>
          <w:tcPr>
            <w:tcW w:w="7225" w:type="dxa"/>
          </w:tcPr>
          <w:p w14:paraId="4CA62551" w14:textId="77777777" w:rsidR="00D850B1" w:rsidRDefault="00D850B1" w:rsidP="00851F8C">
            <w:pPr>
              <w:spacing w:line="240" w:lineRule="auto"/>
              <w:rPr>
                <w:rFonts w:ascii="Arial" w:hAnsi="Arial" w:cs="Arial"/>
                <w:highlight w:val="yellow"/>
                <w:lang w:val="en-GB"/>
              </w:rPr>
            </w:pPr>
          </w:p>
          <w:p w14:paraId="52C78CE2" w14:textId="15E350F9" w:rsidR="000A7A4C" w:rsidRPr="00D63511" w:rsidRDefault="000A7A4C" w:rsidP="00851F8C">
            <w:pPr>
              <w:spacing w:line="240" w:lineRule="auto"/>
              <w:rPr>
                <w:rFonts w:ascii="Arial" w:hAnsi="Arial" w:cs="Arial"/>
                <w:highlight w:val="yellow"/>
                <w:lang w:val="en-GB"/>
              </w:rPr>
            </w:pPr>
          </w:p>
        </w:tc>
        <w:tc>
          <w:tcPr>
            <w:tcW w:w="1275" w:type="dxa"/>
          </w:tcPr>
          <w:p w14:paraId="4C749F8E" w14:textId="77777777" w:rsidR="00D850B1" w:rsidRPr="00D63511" w:rsidRDefault="00D850B1" w:rsidP="00851F8C">
            <w:pPr>
              <w:spacing w:line="240" w:lineRule="auto"/>
              <w:rPr>
                <w:rFonts w:ascii="Arial" w:hAnsi="Arial" w:cs="Arial"/>
                <w:highlight w:val="yellow"/>
                <w:lang w:val="en-GB"/>
              </w:rPr>
            </w:pPr>
          </w:p>
        </w:tc>
        <w:tc>
          <w:tcPr>
            <w:tcW w:w="1134" w:type="dxa"/>
          </w:tcPr>
          <w:p w14:paraId="3119E22E" w14:textId="77777777" w:rsidR="00D850B1" w:rsidRPr="00D63511" w:rsidRDefault="00D850B1" w:rsidP="00851F8C">
            <w:pPr>
              <w:spacing w:line="240" w:lineRule="auto"/>
              <w:rPr>
                <w:rFonts w:ascii="Arial" w:hAnsi="Arial" w:cs="Arial"/>
                <w:highlight w:val="yellow"/>
                <w:lang w:val="en-GB"/>
              </w:rPr>
            </w:pPr>
          </w:p>
        </w:tc>
      </w:tr>
      <w:tr w:rsidR="000A7A4C" w:rsidRPr="00D63511" w14:paraId="3BC246AC" w14:textId="77777777" w:rsidTr="00D850B1">
        <w:tc>
          <w:tcPr>
            <w:tcW w:w="7225" w:type="dxa"/>
          </w:tcPr>
          <w:p w14:paraId="75D8EE7B" w14:textId="77777777" w:rsidR="000A7A4C" w:rsidRDefault="000A7A4C" w:rsidP="00851F8C">
            <w:pPr>
              <w:spacing w:line="240" w:lineRule="auto"/>
              <w:rPr>
                <w:rFonts w:ascii="Arial" w:hAnsi="Arial" w:cs="Arial"/>
                <w:highlight w:val="yellow"/>
                <w:lang w:val="en-GB"/>
              </w:rPr>
            </w:pPr>
          </w:p>
          <w:p w14:paraId="72364E6B" w14:textId="35862226" w:rsidR="000A7A4C" w:rsidRDefault="000A7A4C" w:rsidP="00851F8C">
            <w:pPr>
              <w:spacing w:line="240" w:lineRule="auto"/>
              <w:rPr>
                <w:rFonts w:ascii="Arial" w:hAnsi="Arial" w:cs="Arial"/>
                <w:highlight w:val="yellow"/>
                <w:lang w:val="en-GB"/>
              </w:rPr>
            </w:pPr>
          </w:p>
        </w:tc>
        <w:tc>
          <w:tcPr>
            <w:tcW w:w="1275" w:type="dxa"/>
          </w:tcPr>
          <w:p w14:paraId="286B472C" w14:textId="77777777" w:rsidR="000A7A4C" w:rsidRPr="00D63511" w:rsidRDefault="000A7A4C" w:rsidP="00851F8C">
            <w:pPr>
              <w:spacing w:line="240" w:lineRule="auto"/>
              <w:rPr>
                <w:rFonts w:ascii="Arial" w:hAnsi="Arial" w:cs="Arial"/>
                <w:highlight w:val="yellow"/>
                <w:lang w:val="en-GB"/>
              </w:rPr>
            </w:pPr>
          </w:p>
        </w:tc>
        <w:tc>
          <w:tcPr>
            <w:tcW w:w="1134" w:type="dxa"/>
          </w:tcPr>
          <w:p w14:paraId="369636D4" w14:textId="77777777" w:rsidR="000A7A4C" w:rsidRPr="00D63511" w:rsidRDefault="000A7A4C" w:rsidP="00851F8C">
            <w:pPr>
              <w:spacing w:line="240" w:lineRule="auto"/>
              <w:rPr>
                <w:rFonts w:ascii="Arial" w:hAnsi="Arial" w:cs="Arial"/>
                <w:highlight w:val="yellow"/>
                <w:lang w:val="en-GB"/>
              </w:rPr>
            </w:pPr>
          </w:p>
        </w:tc>
      </w:tr>
      <w:tr w:rsidR="00D850B1" w:rsidRPr="00D63511" w14:paraId="45B91696" w14:textId="77777777" w:rsidTr="00D850B1">
        <w:tc>
          <w:tcPr>
            <w:tcW w:w="7225" w:type="dxa"/>
          </w:tcPr>
          <w:p w14:paraId="1B129D2A" w14:textId="77777777" w:rsidR="00D850B1" w:rsidRDefault="00D850B1" w:rsidP="00851F8C">
            <w:pPr>
              <w:spacing w:line="240" w:lineRule="auto"/>
              <w:rPr>
                <w:rFonts w:ascii="Arial" w:hAnsi="Arial" w:cs="Arial"/>
                <w:highlight w:val="yellow"/>
                <w:lang w:val="en-GB"/>
              </w:rPr>
            </w:pPr>
          </w:p>
          <w:p w14:paraId="492EA2B9" w14:textId="1CF26B7F" w:rsidR="000A7A4C" w:rsidRPr="00D63511" w:rsidRDefault="000A7A4C" w:rsidP="00851F8C">
            <w:pPr>
              <w:spacing w:line="240" w:lineRule="auto"/>
              <w:rPr>
                <w:rFonts w:ascii="Arial" w:hAnsi="Arial" w:cs="Arial"/>
                <w:highlight w:val="yellow"/>
                <w:lang w:val="en-GB"/>
              </w:rPr>
            </w:pPr>
          </w:p>
        </w:tc>
        <w:tc>
          <w:tcPr>
            <w:tcW w:w="1275" w:type="dxa"/>
          </w:tcPr>
          <w:p w14:paraId="1D256242" w14:textId="77777777" w:rsidR="00D850B1" w:rsidRPr="00D63511" w:rsidRDefault="00D850B1" w:rsidP="00851F8C">
            <w:pPr>
              <w:spacing w:line="240" w:lineRule="auto"/>
              <w:rPr>
                <w:rFonts w:ascii="Arial" w:hAnsi="Arial" w:cs="Arial"/>
                <w:highlight w:val="yellow"/>
                <w:lang w:val="en-GB"/>
              </w:rPr>
            </w:pPr>
          </w:p>
        </w:tc>
        <w:tc>
          <w:tcPr>
            <w:tcW w:w="1134" w:type="dxa"/>
          </w:tcPr>
          <w:p w14:paraId="3E3749A8" w14:textId="77777777" w:rsidR="00D850B1" w:rsidRPr="00D63511" w:rsidRDefault="00D850B1" w:rsidP="00851F8C">
            <w:pPr>
              <w:spacing w:line="240" w:lineRule="auto"/>
              <w:rPr>
                <w:rFonts w:ascii="Arial" w:hAnsi="Arial" w:cs="Arial"/>
                <w:highlight w:val="yellow"/>
                <w:lang w:val="en-GB"/>
              </w:rPr>
            </w:pPr>
          </w:p>
        </w:tc>
      </w:tr>
    </w:tbl>
    <w:p w14:paraId="417334E5" w14:textId="5A61A4EB" w:rsidR="00D850B1" w:rsidRDefault="00D850B1" w:rsidP="00AE2A44">
      <w:pPr>
        <w:rPr>
          <w:rFonts w:ascii="Arial" w:hAnsi="Arial" w:cs="Arial"/>
          <w:lang w:val="en-GB"/>
        </w:rPr>
      </w:pPr>
    </w:p>
    <w:p w14:paraId="0E74ADBF" w14:textId="77777777" w:rsidR="00D850B1" w:rsidRPr="00C56370" w:rsidRDefault="00D850B1" w:rsidP="00D850B1">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Student</w:t>
      </w:r>
    </w:p>
    <w:p w14:paraId="2D3A3EBF" w14:textId="77777777" w:rsidR="00D850B1" w:rsidRPr="00C56370" w:rsidRDefault="00D850B1" w:rsidP="00D850B1">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1160274927"/>
          <w:placeholder>
            <w:docPart w:val="BC1282C3B31F47FDB6B4C25F069D7136"/>
          </w:placeholder>
          <w:showingPlcHdr/>
          <w:date>
            <w:dateFormat w:val="dd.MM.yyyy"/>
            <w:lid w:val="de-CH"/>
            <w:storeMappedDataAs w:val="dateTime"/>
            <w:calendar w:val="gregorian"/>
          </w:date>
        </w:sdt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232432252"/>
          <w:placeholder>
            <w:docPart w:val="FA26567A09C340EE9EB156E9981CDF13"/>
          </w:placeholder>
          <w:showingPlcHdr/>
          <w:text/>
        </w:sdtPr>
        <w:sdtContent>
          <w:r w:rsidRPr="00C56370">
            <w:rPr>
              <w:rFonts w:ascii="Arial" w:hAnsi="Arial" w:cs="Arial"/>
              <w:lang w:val="en-GB"/>
            </w:rPr>
            <w:t>____________________________________________</w:t>
          </w:r>
        </w:sdtContent>
      </w:sdt>
    </w:p>
    <w:p w14:paraId="623B7B85" w14:textId="77777777" w:rsidR="000A7A4C" w:rsidRDefault="000A7A4C" w:rsidP="00D850B1">
      <w:pPr>
        <w:pStyle w:val="berschrift3nummeriert"/>
        <w:numPr>
          <w:ilvl w:val="0"/>
          <w:numId w:val="0"/>
        </w:numPr>
        <w:ind w:left="567" w:hanging="567"/>
        <w:rPr>
          <w:rFonts w:ascii="Arial" w:hAnsi="Arial" w:cs="Arial"/>
          <w:color w:val="auto"/>
          <w:lang w:val="en-GB"/>
        </w:rPr>
      </w:pPr>
    </w:p>
    <w:p w14:paraId="2E85EE5E" w14:textId="1E41ED5B" w:rsidR="00D850B1" w:rsidRPr="00C56370" w:rsidRDefault="00D850B1" w:rsidP="00D850B1">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Responsible contact person at the home institution</w:t>
      </w:r>
    </w:p>
    <w:p w14:paraId="631662D7" w14:textId="77777777" w:rsidR="00D850B1" w:rsidRPr="00C56370" w:rsidRDefault="00D850B1" w:rsidP="00D850B1">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575433454"/>
          <w:placeholder>
            <w:docPart w:val="4B1D99DC5D9147B295B25511CF78E620"/>
          </w:placeholder>
          <w:showingPlcHdr/>
          <w:date>
            <w:dateFormat w:val="dd.MM.yyyy"/>
            <w:lid w:val="de-CH"/>
            <w:storeMappedDataAs w:val="dateTime"/>
            <w:calendar w:val="gregorian"/>
          </w:date>
        </w:sdt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792322896"/>
          <w:placeholder>
            <w:docPart w:val="68E4893786AF413CB0371CA17F0F8F6E"/>
          </w:placeholder>
          <w:showingPlcHdr/>
          <w:text/>
        </w:sdtPr>
        <w:sdtContent>
          <w:r w:rsidRPr="00C56370">
            <w:rPr>
              <w:rFonts w:ascii="Arial" w:hAnsi="Arial" w:cs="Arial"/>
              <w:lang w:val="en-GB"/>
            </w:rPr>
            <w:t>____________________________________________</w:t>
          </w:r>
        </w:sdtContent>
      </w:sdt>
    </w:p>
    <w:p w14:paraId="281072F3" w14:textId="77777777" w:rsidR="000A7A4C" w:rsidRDefault="000A7A4C" w:rsidP="00D850B1">
      <w:pPr>
        <w:pStyle w:val="berschrift3nummeriert"/>
        <w:numPr>
          <w:ilvl w:val="0"/>
          <w:numId w:val="0"/>
        </w:numPr>
        <w:ind w:left="567" w:hanging="567"/>
        <w:rPr>
          <w:rFonts w:ascii="Arial" w:hAnsi="Arial" w:cs="Arial"/>
          <w:color w:val="auto"/>
          <w:lang w:val="en-GB"/>
        </w:rPr>
      </w:pPr>
    </w:p>
    <w:p w14:paraId="6CDAB203" w14:textId="1EFE97C0" w:rsidR="00D850B1" w:rsidRPr="00C56370" w:rsidRDefault="00D850B1" w:rsidP="00D850B1">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Responsible contact person at the host institution</w:t>
      </w:r>
    </w:p>
    <w:p w14:paraId="1CEC0A1D" w14:textId="77777777" w:rsidR="00D850B1" w:rsidRPr="00C56370" w:rsidRDefault="00D850B1" w:rsidP="00D850B1">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328533064"/>
          <w:placeholder>
            <w:docPart w:val="EF82D592A3A84BAC895608571ECD55DB"/>
          </w:placeholder>
          <w:showingPlcHdr/>
          <w:date>
            <w:dateFormat w:val="dd.MM.yyyy"/>
            <w:lid w:val="de-CH"/>
            <w:storeMappedDataAs w:val="dateTime"/>
            <w:calendar w:val="gregorian"/>
          </w:date>
        </w:sdt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563911407"/>
          <w:placeholder>
            <w:docPart w:val="3F9A3A9039594238BC06F58EBBAFE56F"/>
          </w:placeholder>
          <w:showingPlcHdr/>
          <w:text/>
        </w:sdtPr>
        <w:sdtContent>
          <w:r w:rsidRPr="00C56370">
            <w:rPr>
              <w:rFonts w:ascii="Arial" w:hAnsi="Arial" w:cs="Arial"/>
              <w:lang w:val="en-GB"/>
            </w:rPr>
            <w:t>____________________________________________</w:t>
          </w:r>
        </w:sdtContent>
      </w:sdt>
    </w:p>
    <w:p w14:paraId="264CB91A" w14:textId="77777777" w:rsidR="00D850B1" w:rsidRPr="00C56370" w:rsidRDefault="00D850B1" w:rsidP="00D850B1">
      <w:pPr>
        <w:ind w:right="-568"/>
        <w:rPr>
          <w:rFonts w:ascii="Arial" w:hAnsi="Arial" w:cs="Arial"/>
          <w:lang w:val="en-GB"/>
        </w:rPr>
      </w:pPr>
    </w:p>
    <w:p w14:paraId="6F00B312" w14:textId="77777777" w:rsidR="00D850B1" w:rsidRPr="00C56370" w:rsidRDefault="00D850B1" w:rsidP="00AE2A44">
      <w:pPr>
        <w:rPr>
          <w:rFonts w:ascii="Arial" w:hAnsi="Arial" w:cs="Arial"/>
          <w:lang w:val="en-GB"/>
        </w:rPr>
      </w:pPr>
    </w:p>
    <w:sectPr w:rsidR="00D850B1" w:rsidRPr="00C56370" w:rsidSect="00D850B1">
      <w:headerReference w:type="default" r:id="rId8"/>
      <w:headerReference w:type="first" r:id="rId9"/>
      <w:pgSz w:w="11906" w:h="16838"/>
      <w:pgMar w:top="851" w:right="1134" w:bottom="1134" w:left="1134"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11EC" w14:textId="77777777" w:rsidR="00990A69" w:rsidRDefault="00990A69" w:rsidP="00F91D37">
      <w:pPr>
        <w:spacing w:line="240" w:lineRule="auto"/>
      </w:pPr>
      <w:r>
        <w:separator/>
      </w:r>
    </w:p>
  </w:endnote>
  <w:endnote w:type="continuationSeparator" w:id="0">
    <w:p w14:paraId="28142F55" w14:textId="77777777" w:rsidR="00990A69" w:rsidRDefault="00990A69"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604020202020204"/>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ueHaasGroteskText Std">
    <w:altName w:val="Calibri"/>
    <w:panose1 w:val="020B0604020202020204"/>
    <w:charset w:val="00"/>
    <w:family w:val="swiss"/>
    <w:notTrueType/>
    <w:pitch w:val="variable"/>
    <w:sig w:usb0="00000007" w:usb1="00000000" w:usb2="00000000" w:usb3="00000000" w:csb0="00000093" w:csb1="00000000"/>
  </w:font>
  <w:font w:name="HelveticaNeueLT Com 55 Roman">
    <w:altName w:val="Arial"/>
    <w:panose1 w:val="020B0604020202020204"/>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ovetia-Emoji">
    <w:altName w:val="Calibri"/>
    <w:panose1 w:val="020B0604020202020204"/>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B0E4" w14:textId="77777777" w:rsidR="00990A69" w:rsidRPr="0025086B" w:rsidRDefault="00990A69" w:rsidP="0025086B">
      <w:pPr>
        <w:pStyle w:val="Fuzeile"/>
        <w:rPr>
          <w:color w:val="000000" w:themeColor="text1"/>
        </w:rPr>
      </w:pPr>
    </w:p>
  </w:footnote>
  <w:footnote w:type="continuationSeparator" w:id="0">
    <w:p w14:paraId="36912E91" w14:textId="77777777" w:rsidR="00990A69" w:rsidRDefault="00990A69" w:rsidP="00F91D37">
      <w:pPr>
        <w:spacing w:line="240" w:lineRule="auto"/>
      </w:pPr>
      <w:r>
        <w:continuationSeparator/>
      </w:r>
    </w:p>
  </w:footnote>
  <w:footnote w:id="1">
    <w:p w14:paraId="7651C2D3" w14:textId="77777777" w:rsidR="009540A0" w:rsidRPr="00F96047" w:rsidRDefault="009540A0">
      <w:pPr>
        <w:pStyle w:val="Funotentext"/>
        <w:rPr>
          <w:lang w:val="en-US"/>
        </w:rPr>
      </w:pPr>
      <w:r w:rsidRPr="00F96047">
        <w:rPr>
          <w:rStyle w:val="Funotenzeichen"/>
          <w:sz w:val="20"/>
        </w:rPr>
        <w:footnoteRef/>
      </w:r>
      <w:r w:rsidRPr="00F96047">
        <w:rPr>
          <w:sz w:val="20"/>
          <w:lang w:val="en-US"/>
        </w:rPr>
        <w:t xml:space="preserve"> </w:t>
      </w:r>
      <w:r w:rsidRPr="00F96047">
        <w:rPr>
          <w:lang w:val="en-US"/>
        </w:rPr>
        <w:tab/>
      </w:r>
      <w:bookmarkStart w:id="1" w:name="_Hlk63864776"/>
      <w:r w:rsidRPr="00F96047">
        <w:rPr>
          <w:lang w:val="en-US"/>
        </w:rPr>
        <w:t>This document uses gender-neutral language.</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5979" w14:textId="77777777" w:rsidR="00E936F6" w:rsidRDefault="00E936F6">
    <w:pPr>
      <w:pStyle w:val="Kopfzeile"/>
    </w:pPr>
    <w:r>
      <w:rPr>
        <w:noProof/>
        <w:lang w:eastAsia="de-CH"/>
      </w:rPr>
      <mc:AlternateContent>
        <mc:Choice Requires="wps">
          <w:drawing>
            <wp:anchor distT="0" distB="0" distL="114300" distR="114300" simplePos="0" relativeHeight="251682815" behindDoc="0" locked="0" layoutInCell="1" allowOverlap="1" wp14:anchorId="45CF9797" wp14:editId="47F753AC">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4159"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0BFC" w14:textId="77777777" w:rsidR="00E936F6" w:rsidRPr="00605B2F" w:rsidRDefault="00E936F6" w:rsidP="00605B2F">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DFD077A"/>
    <w:multiLevelType w:val="hybridMultilevel"/>
    <w:tmpl w:val="4DAAD5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905090A"/>
    <w:multiLevelType w:val="hybridMultilevel"/>
    <w:tmpl w:val="95ECEA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94427372">
    <w:abstractNumId w:val="9"/>
  </w:num>
  <w:num w:numId="2" w16cid:durableId="1907951283">
    <w:abstractNumId w:val="7"/>
  </w:num>
  <w:num w:numId="3" w16cid:durableId="489756992">
    <w:abstractNumId w:val="6"/>
  </w:num>
  <w:num w:numId="4" w16cid:durableId="1050225863">
    <w:abstractNumId w:val="5"/>
  </w:num>
  <w:num w:numId="5" w16cid:durableId="1585336294">
    <w:abstractNumId w:val="4"/>
  </w:num>
  <w:num w:numId="6" w16cid:durableId="252667325">
    <w:abstractNumId w:val="8"/>
  </w:num>
  <w:num w:numId="7" w16cid:durableId="1333071786">
    <w:abstractNumId w:val="3"/>
  </w:num>
  <w:num w:numId="8" w16cid:durableId="2005545481">
    <w:abstractNumId w:val="2"/>
  </w:num>
  <w:num w:numId="9" w16cid:durableId="878006023">
    <w:abstractNumId w:val="1"/>
  </w:num>
  <w:num w:numId="10" w16cid:durableId="228419042">
    <w:abstractNumId w:val="0"/>
  </w:num>
  <w:num w:numId="11" w16cid:durableId="739208835">
    <w:abstractNumId w:val="24"/>
  </w:num>
  <w:num w:numId="12" w16cid:durableId="1659655784">
    <w:abstractNumId w:val="19"/>
  </w:num>
  <w:num w:numId="13" w16cid:durableId="1286159921">
    <w:abstractNumId w:val="15"/>
  </w:num>
  <w:num w:numId="14" w16cid:durableId="1703550208">
    <w:abstractNumId w:val="27"/>
  </w:num>
  <w:num w:numId="15" w16cid:durableId="1147475091">
    <w:abstractNumId w:val="26"/>
  </w:num>
  <w:num w:numId="16" w16cid:durableId="1659576387">
    <w:abstractNumId w:val="11"/>
  </w:num>
  <w:num w:numId="17" w16cid:durableId="1878810991">
    <w:abstractNumId w:val="16"/>
  </w:num>
  <w:num w:numId="18" w16cid:durableId="9467389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9239992">
    <w:abstractNumId w:val="23"/>
  </w:num>
  <w:num w:numId="20" w16cid:durableId="1346520391">
    <w:abstractNumId w:val="14"/>
  </w:num>
  <w:num w:numId="21" w16cid:durableId="851338550">
    <w:abstractNumId w:val="22"/>
  </w:num>
  <w:num w:numId="22" w16cid:durableId="48960412">
    <w:abstractNumId w:val="21"/>
  </w:num>
  <w:num w:numId="23" w16cid:durableId="1417438114">
    <w:abstractNumId w:val="12"/>
  </w:num>
  <w:num w:numId="24" w16cid:durableId="2032678981">
    <w:abstractNumId w:val="18"/>
  </w:num>
  <w:num w:numId="25" w16cid:durableId="271742874">
    <w:abstractNumId w:val="25"/>
  </w:num>
  <w:num w:numId="26" w16cid:durableId="1328947857">
    <w:abstractNumId w:val="10"/>
  </w:num>
  <w:num w:numId="27" w16cid:durableId="1834907257">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16cid:durableId="1976715306">
    <w:abstractNumId w:val="20"/>
  </w:num>
  <w:num w:numId="29" w16cid:durableId="887836151">
    <w:abstractNumId w:val="20"/>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16cid:durableId="1890845381">
    <w:abstractNumId w:val="20"/>
  </w:num>
  <w:num w:numId="31" w16cid:durableId="1239443714">
    <w:abstractNumId w:val="20"/>
  </w:num>
  <w:num w:numId="32" w16cid:durableId="1699114547">
    <w:abstractNumId w:val="20"/>
  </w:num>
  <w:num w:numId="33" w16cid:durableId="1703246248">
    <w:abstractNumId w:val="20"/>
  </w:num>
  <w:num w:numId="34" w16cid:durableId="959531379">
    <w:abstractNumId w:val="13"/>
  </w:num>
  <w:num w:numId="35" w16cid:durableId="14381257">
    <w:abstractNumId w:val="20"/>
  </w:num>
  <w:num w:numId="36" w16cid:durableId="1844978636">
    <w:abstractNumId w:val="20"/>
  </w:num>
  <w:num w:numId="37" w16cid:durableId="1126507866">
    <w:abstractNumId w:val="20"/>
  </w:num>
  <w:num w:numId="38" w16cid:durableId="1994288007">
    <w:abstractNumId w:val="20"/>
  </w:num>
  <w:num w:numId="39" w16cid:durableId="1977250676">
    <w:abstractNumId w:val="20"/>
  </w:num>
  <w:num w:numId="40" w16cid:durableId="383136786">
    <w:abstractNumId w:val="20"/>
  </w:num>
  <w:num w:numId="41" w16cid:durableId="124785214">
    <w:abstractNumId w:val="20"/>
  </w:num>
  <w:num w:numId="42" w16cid:durableId="1797065233">
    <w:abstractNumId w:val="20"/>
  </w:num>
  <w:num w:numId="43" w16cid:durableId="698438304">
    <w:abstractNumId w:val="20"/>
  </w:num>
  <w:num w:numId="44" w16cid:durableId="1651012576">
    <w:abstractNumId w:val="17"/>
  </w:num>
  <w:num w:numId="45" w16cid:durableId="10836123">
    <w:abstractNumId w:val="20"/>
  </w:num>
  <w:num w:numId="46" w16cid:durableId="533228114">
    <w:abstractNumId w:val="20"/>
  </w:num>
  <w:num w:numId="47" w16cid:durableId="1852141499">
    <w:abstractNumId w:val="20"/>
  </w:num>
  <w:num w:numId="48" w16cid:durableId="926039987">
    <w:abstractNumId w:val="20"/>
  </w:num>
  <w:num w:numId="49" w16cid:durableId="2110345435">
    <w:abstractNumId w:val="20"/>
  </w:num>
  <w:num w:numId="50" w16cid:durableId="13469778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2F"/>
    <w:rsid w:val="00002978"/>
    <w:rsid w:val="00007CA4"/>
    <w:rsid w:val="0001010F"/>
    <w:rsid w:val="00017C67"/>
    <w:rsid w:val="0002210A"/>
    <w:rsid w:val="000266B7"/>
    <w:rsid w:val="00036BC3"/>
    <w:rsid w:val="000409C8"/>
    <w:rsid w:val="00041700"/>
    <w:rsid w:val="0005622D"/>
    <w:rsid w:val="00063BC2"/>
    <w:rsid w:val="000701F1"/>
    <w:rsid w:val="00071780"/>
    <w:rsid w:val="000765D1"/>
    <w:rsid w:val="000877DE"/>
    <w:rsid w:val="00094131"/>
    <w:rsid w:val="00096E8E"/>
    <w:rsid w:val="000A7A4C"/>
    <w:rsid w:val="000B595D"/>
    <w:rsid w:val="000C22A4"/>
    <w:rsid w:val="000C49C1"/>
    <w:rsid w:val="000D1743"/>
    <w:rsid w:val="000E33D0"/>
    <w:rsid w:val="000E756F"/>
    <w:rsid w:val="000F38F7"/>
    <w:rsid w:val="000F4867"/>
    <w:rsid w:val="000F655A"/>
    <w:rsid w:val="00102345"/>
    <w:rsid w:val="00106688"/>
    <w:rsid w:val="00107F09"/>
    <w:rsid w:val="00112D80"/>
    <w:rsid w:val="001134C7"/>
    <w:rsid w:val="00113CB8"/>
    <w:rsid w:val="0012151C"/>
    <w:rsid w:val="00125C90"/>
    <w:rsid w:val="001375AB"/>
    <w:rsid w:val="00140713"/>
    <w:rsid w:val="00144122"/>
    <w:rsid w:val="00154677"/>
    <w:rsid w:val="00156ACE"/>
    <w:rsid w:val="00157856"/>
    <w:rsid w:val="001642AF"/>
    <w:rsid w:val="00167916"/>
    <w:rsid w:val="00177030"/>
    <w:rsid w:val="00180513"/>
    <w:rsid w:val="00186742"/>
    <w:rsid w:val="001F4A7E"/>
    <w:rsid w:val="001F4B8C"/>
    <w:rsid w:val="00205B1D"/>
    <w:rsid w:val="00215AAE"/>
    <w:rsid w:val="002226F1"/>
    <w:rsid w:val="00222D44"/>
    <w:rsid w:val="0022685B"/>
    <w:rsid w:val="00226C04"/>
    <w:rsid w:val="00226FC5"/>
    <w:rsid w:val="0023205B"/>
    <w:rsid w:val="0025086B"/>
    <w:rsid w:val="0025644A"/>
    <w:rsid w:val="0025791A"/>
    <w:rsid w:val="00260A3C"/>
    <w:rsid w:val="00267F71"/>
    <w:rsid w:val="00283F82"/>
    <w:rsid w:val="00290E37"/>
    <w:rsid w:val="002C3F5D"/>
    <w:rsid w:val="002D38AE"/>
    <w:rsid w:val="002E2F95"/>
    <w:rsid w:val="002F06AA"/>
    <w:rsid w:val="002F3207"/>
    <w:rsid w:val="002F68A2"/>
    <w:rsid w:val="0030245A"/>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D2E39"/>
    <w:rsid w:val="003D4B76"/>
    <w:rsid w:val="003F1A56"/>
    <w:rsid w:val="004021B4"/>
    <w:rsid w:val="00426F81"/>
    <w:rsid w:val="00430FC2"/>
    <w:rsid w:val="0044371B"/>
    <w:rsid w:val="0045074A"/>
    <w:rsid w:val="004737F4"/>
    <w:rsid w:val="00486DBB"/>
    <w:rsid w:val="00494FD7"/>
    <w:rsid w:val="004A039B"/>
    <w:rsid w:val="004B0FDB"/>
    <w:rsid w:val="004B4A08"/>
    <w:rsid w:val="004B5F12"/>
    <w:rsid w:val="004C1329"/>
    <w:rsid w:val="004C3880"/>
    <w:rsid w:val="004C47EB"/>
    <w:rsid w:val="004D0F2F"/>
    <w:rsid w:val="004D179F"/>
    <w:rsid w:val="004D5B31"/>
    <w:rsid w:val="004F4427"/>
    <w:rsid w:val="00500294"/>
    <w:rsid w:val="00506434"/>
    <w:rsid w:val="0051286D"/>
    <w:rsid w:val="00513228"/>
    <w:rsid w:val="005149D6"/>
    <w:rsid w:val="00526C93"/>
    <w:rsid w:val="00535EA2"/>
    <w:rsid w:val="00537410"/>
    <w:rsid w:val="00550787"/>
    <w:rsid w:val="00565D03"/>
    <w:rsid w:val="00572F14"/>
    <w:rsid w:val="00582A4B"/>
    <w:rsid w:val="00591832"/>
    <w:rsid w:val="00592841"/>
    <w:rsid w:val="005A32A5"/>
    <w:rsid w:val="005A662C"/>
    <w:rsid w:val="005B1375"/>
    <w:rsid w:val="005B4DEC"/>
    <w:rsid w:val="005B6FD0"/>
    <w:rsid w:val="005B7EA8"/>
    <w:rsid w:val="005C6148"/>
    <w:rsid w:val="005D4706"/>
    <w:rsid w:val="005E43D6"/>
    <w:rsid w:val="005E5C1E"/>
    <w:rsid w:val="005F0D18"/>
    <w:rsid w:val="005F79F1"/>
    <w:rsid w:val="006044D5"/>
    <w:rsid w:val="00605B2F"/>
    <w:rsid w:val="00622FDC"/>
    <w:rsid w:val="00625020"/>
    <w:rsid w:val="0062675E"/>
    <w:rsid w:val="006313B6"/>
    <w:rsid w:val="00642F26"/>
    <w:rsid w:val="0065274C"/>
    <w:rsid w:val="006606D5"/>
    <w:rsid w:val="00664A73"/>
    <w:rsid w:val="006719CE"/>
    <w:rsid w:val="00671A77"/>
    <w:rsid w:val="00686D14"/>
    <w:rsid w:val="00687ED7"/>
    <w:rsid w:val="006B2B43"/>
    <w:rsid w:val="006C5CD6"/>
    <w:rsid w:val="006D577F"/>
    <w:rsid w:val="006E0F4E"/>
    <w:rsid w:val="006F0345"/>
    <w:rsid w:val="006F0469"/>
    <w:rsid w:val="006F18A0"/>
    <w:rsid w:val="0070038C"/>
    <w:rsid w:val="007040B6"/>
    <w:rsid w:val="00705076"/>
    <w:rsid w:val="00710E38"/>
    <w:rsid w:val="00711147"/>
    <w:rsid w:val="00711265"/>
    <w:rsid w:val="0072760A"/>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B77E9"/>
    <w:rsid w:val="007C0B2A"/>
    <w:rsid w:val="007D3121"/>
    <w:rsid w:val="007E0460"/>
    <w:rsid w:val="00805A18"/>
    <w:rsid w:val="00841B44"/>
    <w:rsid w:val="0084317E"/>
    <w:rsid w:val="00857D8A"/>
    <w:rsid w:val="00860AB1"/>
    <w:rsid w:val="0086247A"/>
    <w:rsid w:val="008629E7"/>
    <w:rsid w:val="00870017"/>
    <w:rsid w:val="00883CC4"/>
    <w:rsid w:val="00885749"/>
    <w:rsid w:val="00891F3E"/>
    <w:rsid w:val="008957DE"/>
    <w:rsid w:val="008D269A"/>
    <w:rsid w:val="00907BC0"/>
    <w:rsid w:val="009144D5"/>
    <w:rsid w:val="00915E30"/>
    <w:rsid w:val="00920B7F"/>
    <w:rsid w:val="0093297E"/>
    <w:rsid w:val="0093619F"/>
    <w:rsid w:val="009427E5"/>
    <w:rsid w:val="00942A06"/>
    <w:rsid w:val="009454B7"/>
    <w:rsid w:val="00947B85"/>
    <w:rsid w:val="009540A0"/>
    <w:rsid w:val="009613D8"/>
    <w:rsid w:val="0096434C"/>
    <w:rsid w:val="00967CDD"/>
    <w:rsid w:val="00974275"/>
    <w:rsid w:val="00990A69"/>
    <w:rsid w:val="00995CBA"/>
    <w:rsid w:val="0099678C"/>
    <w:rsid w:val="009B0C96"/>
    <w:rsid w:val="009B4911"/>
    <w:rsid w:val="009C222B"/>
    <w:rsid w:val="009C3183"/>
    <w:rsid w:val="009C67A8"/>
    <w:rsid w:val="009D183E"/>
    <w:rsid w:val="009D201B"/>
    <w:rsid w:val="009D5D9C"/>
    <w:rsid w:val="009E2171"/>
    <w:rsid w:val="009F4A8A"/>
    <w:rsid w:val="00A000BC"/>
    <w:rsid w:val="00A06F53"/>
    <w:rsid w:val="00A17FA4"/>
    <w:rsid w:val="00A2081D"/>
    <w:rsid w:val="00A25106"/>
    <w:rsid w:val="00A36D00"/>
    <w:rsid w:val="00A57815"/>
    <w:rsid w:val="00A62F82"/>
    <w:rsid w:val="00A70CDC"/>
    <w:rsid w:val="00A7133D"/>
    <w:rsid w:val="00A90BD1"/>
    <w:rsid w:val="00AB4A24"/>
    <w:rsid w:val="00AC2D5B"/>
    <w:rsid w:val="00AD36B2"/>
    <w:rsid w:val="00AE2A44"/>
    <w:rsid w:val="00AF47AE"/>
    <w:rsid w:val="00AF7CA8"/>
    <w:rsid w:val="00B019E3"/>
    <w:rsid w:val="00B05881"/>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138A7"/>
    <w:rsid w:val="00C26CCC"/>
    <w:rsid w:val="00C40C67"/>
    <w:rsid w:val="00C51D2F"/>
    <w:rsid w:val="00C56370"/>
    <w:rsid w:val="00C650B8"/>
    <w:rsid w:val="00C82173"/>
    <w:rsid w:val="00CA348A"/>
    <w:rsid w:val="00CB2CE6"/>
    <w:rsid w:val="00CC1D4F"/>
    <w:rsid w:val="00CE79A8"/>
    <w:rsid w:val="00CF08BB"/>
    <w:rsid w:val="00CF2FC2"/>
    <w:rsid w:val="00CF6011"/>
    <w:rsid w:val="00D21AAC"/>
    <w:rsid w:val="00D35015"/>
    <w:rsid w:val="00D37D65"/>
    <w:rsid w:val="00D578D1"/>
    <w:rsid w:val="00D61996"/>
    <w:rsid w:val="00D62FCF"/>
    <w:rsid w:val="00D72961"/>
    <w:rsid w:val="00D80B03"/>
    <w:rsid w:val="00D850B1"/>
    <w:rsid w:val="00D867C8"/>
    <w:rsid w:val="00D91A2D"/>
    <w:rsid w:val="00D9415C"/>
    <w:rsid w:val="00DA469E"/>
    <w:rsid w:val="00DB7675"/>
    <w:rsid w:val="00DF142E"/>
    <w:rsid w:val="00E234A8"/>
    <w:rsid w:val="00E25D5A"/>
    <w:rsid w:val="00E25DCD"/>
    <w:rsid w:val="00E269E1"/>
    <w:rsid w:val="00E3599E"/>
    <w:rsid w:val="00E43047"/>
    <w:rsid w:val="00E445A1"/>
    <w:rsid w:val="00E45F13"/>
    <w:rsid w:val="00E510BC"/>
    <w:rsid w:val="00E61256"/>
    <w:rsid w:val="00E6148D"/>
    <w:rsid w:val="00E73CB2"/>
    <w:rsid w:val="00E839BA"/>
    <w:rsid w:val="00E936F6"/>
    <w:rsid w:val="00E97DD5"/>
    <w:rsid w:val="00EA59B8"/>
    <w:rsid w:val="00EB7E3F"/>
    <w:rsid w:val="00EC0D55"/>
    <w:rsid w:val="00EC2DF9"/>
    <w:rsid w:val="00EC4D23"/>
    <w:rsid w:val="00ED6313"/>
    <w:rsid w:val="00EE6E36"/>
    <w:rsid w:val="00F016BC"/>
    <w:rsid w:val="00F05E1C"/>
    <w:rsid w:val="00F0660B"/>
    <w:rsid w:val="00F123AE"/>
    <w:rsid w:val="00F16C91"/>
    <w:rsid w:val="00F30A32"/>
    <w:rsid w:val="00F3561B"/>
    <w:rsid w:val="00F57C79"/>
    <w:rsid w:val="00F73331"/>
    <w:rsid w:val="00F77AF8"/>
    <w:rsid w:val="00F87174"/>
    <w:rsid w:val="00F91D37"/>
    <w:rsid w:val="00F9604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0AEBCB"/>
  <w15:chartTrackingRefBased/>
  <w15:docId w15:val="{87F16D5E-50DB-4351-93E1-72F9DB9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Platzhaltertext">
    <w:name w:val="Placeholder Text"/>
    <w:basedOn w:val="Absatz-Standardschriftart"/>
    <w:uiPriority w:val="99"/>
    <w:semiHidden/>
    <w:rsid w:val="007276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00D601DD554967936FAB914DF5312C"/>
        <w:category>
          <w:name w:val="Allgemein"/>
          <w:gallery w:val="placeholder"/>
        </w:category>
        <w:types>
          <w:type w:val="bbPlcHdr"/>
        </w:types>
        <w:behaviors>
          <w:behavior w:val="content"/>
        </w:behaviors>
        <w:guid w:val="{02058147-D9BD-4798-A049-CB86AAE505C9}"/>
      </w:docPartPr>
      <w:docPartBody>
        <w:p w:rsidR="00A14A25" w:rsidRDefault="00941955" w:rsidP="00941955">
          <w:pPr>
            <w:pStyle w:val="3300D601DD554967936FAB914DF5312C"/>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C80F720952941AF8384B02E5EC28881"/>
        <w:category>
          <w:name w:val="Allgemein"/>
          <w:gallery w:val="placeholder"/>
        </w:category>
        <w:types>
          <w:type w:val="bbPlcHdr"/>
        </w:types>
        <w:behaviors>
          <w:behavior w:val="content"/>
        </w:behaviors>
        <w:guid w:val="{D00A1534-25C7-4A14-9075-82FDA684570C}"/>
      </w:docPartPr>
      <w:docPartBody>
        <w:p w:rsidR="00A14A25" w:rsidRDefault="00941955" w:rsidP="00941955">
          <w:pPr>
            <w:pStyle w:val="4C80F720952941AF8384B02E5EC28881"/>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5BFA1E2836194AAEB459D83F38339AF7"/>
        <w:category>
          <w:name w:val="Allgemein"/>
          <w:gallery w:val="placeholder"/>
        </w:category>
        <w:types>
          <w:type w:val="bbPlcHdr"/>
        </w:types>
        <w:behaviors>
          <w:behavior w:val="content"/>
        </w:behaviors>
        <w:guid w:val="{DA24AB01-8BC6-4C4B-ACB8-5DFE26FB29BB}"/>
      </w:docPartPr>
      <w:docPartBody>
        <w:p w:rsidR="00A14A25" w:rsidRDefault="00941955" w:rsidP="00941955">
          <w:pPr>
            <w:pStyle w:val="5BFA1E2836194AAEB459D83F38339AF7"/>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8B7A89BB7495465B84AE225034F293FC"/>
        <w:category>
          <w:name w:val="Allgemein"/>
          <w:gallery w:val="placeholder"/>
        </w:category>
        <w:types>
          <w:type w:val="bbPlcHdr"/>
        </w:types>
        <w:behaviors>
          <w:behavior w:val="content"/>
        </w:behaviors>
        <w:guid w:val="{3F9BAC0A-0EE3-4E48-BE56-68D1CB7A8D6D}"/>
      </w:docPartPr>
      <w:docPartBody>
        <w:p w:rsidR="00A14A25" w:rsidRDefault="00941955" w:rsidP="00941955">
          <w:pPr>
            <w:pStyle w:val="8B7A89BB7495465B84AE225034F293FC"/>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D04A73C513C44E6F97B9D112B2FFF89A"/>
        <w:category>
          <w:name w:val="Allgemein"/>
          <w:gallery w:val="placeholder"/>
        </w:category>
        <w:types>
          <w:type w:val="bbPlcHdr"/>
        </w:types>
        <w:behaviors>
          <w:behavior w:val="content"/>
        </w:behaviors>
        <w:guid w:val="{A9DD230C-0D2C-4910-AFBE-646BD4B460A8}"/>
      </w:docPartPr>
      <w:docPartBody>
        <w:p w:rsidR="00A14A25" w:rsidRDefault="00941955" w:rsidP="00941955">
          <w:pPr>
            <w:pStyle w:val="D04A73C513C44E6F97B9D112B2FFF89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7514A9AC2BC845FA97FBFB83AC19498E"/>
        <w:category>
          <w:name w:val="Allgemein"/>
          <w:gallery w:val="placeholder"/>
        </w:category>
        <w:types>
          <w:type w:val="bbPlcHdr"/>
        </w:types>
        <w:behaviors>
          <w:behavior w:val="content"/>
        </w:behaviors>
        <w:guid w:val="{928987CF-2DAC-4D66-9B2A-C14383CE2989}"/>
      </w:docPartPr>
      <w:docPartBody>
        <w:p w:rsidR="00A14A25" w:rsidRDefault="00941955" w:rsidP="00941955">
          <w:pPr>
            <w:pStyle w:val="7514A9AC2BC845FA97FBFB83AC19498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A28FAE2BB08C49CC992B3D3EC943A25B"/>
        <w:category>
          <w:name w:val="Allgemein"/>
          <w:gallery w:val="placeholder"/>
        </w:category>
        <w:types>
          <w:type w:val="bbPlcHdr"/>
        </w:types>
        <w:behaviors>
          <w:behavior w:val="content"/>
        </w:behaviors>
        <w:guid w:val="{F6422B28-73D0-482B-8C93-119349AFA22E}"/>
      </w:docPartPr>
      <w:docPartBody>
        <w:p w:rsidR="00A14A25" w:rsidRDefault="00941955" w:rsidP="00941955">
          <w:pPr>
            <w:pStyle w:val="A28FAE2BB08C49CC992B3D3EC943A25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915508FF78764758AFBE72CA2AB9BA96"/>
        <w:category>
          <w:name w:val="Allgemein"/>
          <w:gallery w:val="placeholder"/>
        </w:category>
        <w:types>
          <w:type w:val="bbPlcHdr"/>
        </w:types>
        <w:behaviors>
          <w:behavior w:val="content"/>
        </w:behaviors>
        <w:guid w:val="{11CAFD1D-EF4B-4D6B-A4D5-F9A17FC49FCC}"/>
      </w:docPartPr>
      <w:docPartBody>
        <w:p w:rsidR="00A14A25" w:rsidRDefault="00941955" w:rsidP="00941955">
          <w:pPr>
            <w:pStyle w:val="915508FF78764758AFBE72CA2AB9BA96"/>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EB84D89073947C5A3B4D8C53410D527"/>
        <w:category>
          <w:name w:val="Allgemein"/>
          <w:gallery w:val="placeholder"/>
        </w:category>
        <w:types>
          <w:type w:val="bbPlcHdr"/>
        </w:types>
        <w:behaviors>
          <w:behavior w:val="content"/>
        </w:behaviors>
        <w:guid w:val="{3A0B8E7F-EF94-4F95-8081-ACBFE2EAC870}"/>
      </w:docPartPr>
      <w:docPartBody>
        <w:p w:rsidR="00A14A25" w:rsidRDefault="00941955" w:rsidP="00941955">
          <w:pPr>
            <w:pStyle w:val="4EB84D89073947C5A3B4D8C53410D527"/>
          </w:pPr>
          <w:r>
            <w:rPr>
              <w:rFonts w:ascii="Arial" w:hAnsi="Arial" w:cs="Arial"/>
            </w:rPr>
            <w:t>__________________</w:t>
          </w:r>
        </w:p>
      </w:docPartBody>
    </w:docPart>
    <w:docPart>
      <w:docPartPr>
        <w:name w:val="E4AC3BDD4D474B0E95CCB0FB0069094E"/>
        <w:category>
          <w:name w:val="Allgemein"/>
          <w:gallery w:val="placeholder"/>
        </w:category>
        <w:types>
          <w:type w:val="bbPlcHdr"/>
        </w:types>
        <w:behaviors>
          <w:behavior w:val="content"/>
        </w:behaviors>
        <w:guid w:val="{729D8C29-8265-400D-9B57-817810C36215}"/>
      </w:docPartPr>
      <w:docPartBody>
        <w:p w:rsidR="00A14A25" w:rsidRDefault="00941955" w:rsidP="00941955">
          <w:pPr>
            <w:pStyle w:val="E4AC3BDD4D474B0E95CCB0FB0069094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205EEA66704E4E7BA2813353854571AA"/>
        <w:category>
          <w:name w:val="Allgemein"/>
          <w:gallery w:val="placeholder"/>
        </w:category>
        <w:types>
          <w:type w:val="bbPlcHdr"/>
        </w:types>
        <w:behaviors>
          <w:behavior w:val="content"/>
        </w:behaviors>
        <w:guid w:val="{3F9C4849-A272-4583-AF61-8E89CC709A81}"/>
      </w:docPartPr>
      <w:docPartBody>
        <w:p w:rsidR="00A14A25" w:rsidRDefault="00941955" w:rsidP="00941955">
          <w:pPr>
            <w:pStyle w:val="205EEA66704E4E7BA2813353854571AA"/>
          </w:pPr>
          <w:r>
            <w:rPr>
              <w:rFonts w:ascii="Arial" w:hAnsi="Arial" w:cs="Arial"/>
            </w:rPr>
            <w:t>__________________</w:t>
          </w:r>
        </w:p>
      </w:docPartBody>
    </w:docPart>
    <w:docPart>
      <w:docPartPr>
        <w:name w:val="39CAC724D47A4E42B56C69F55FD5B7AA"/>
        <w:category>
          <w:name w:val="Allgemein"/>
          <w:gallery w:val="placeholder"/>
        </w:category>
        <w:types>
          <w:type w:val="bbPlcHdr"/>
        </w:types>
        <w:behaviors>
          <w:behavior w:val="content"/>
        </w:behaviors>
        <w:guid w:val="{00AEA41F-987D-4E14-BF05-7BFD0D0AEFA3}"/>
      </w:docPartPr>
      <w:docPartBody>
        <w:p w:rsidR="00A14A25" w:rsidRDefault="00941955" w:rsidP="00941955">
          <w:pPr>
            <w:pStyle w:val="39CAC724D47A4E42B56C69F55FD5B7A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B019C754E61B43459C2BAB46DF0B4505"/>
        <w:category>
          <w:name w:val="Allgemein"/>
          <w:gallery w:val="placeholder"/>
        </w:category>
        <w:types>
          <w:type w:val="bbPlcHdr"/>
        </w:types>
        <w:behaviors>
          <w:behavior w:val="content"/>
        </w:behaviors>
        <w:guid w:val="{38FB94B1-F8F4-477D-826B-0685248703FD}"/>
      </w:docPartPr>
      <w:docPartBody>
        <w:p w:rsidR="00A14A25" w:rsidRDefault="00941955" w:rsidP="00941955">
          <w:pPr>
            <w:pStyle w:val="B019C754E61B43459C2BAB46DF0B4505"/>
          </w:pPr>
          <w:r>
            <w:rPr>
              <w:rFonts w:ascii="Arial" w:hAnsi="Arial" w:cs="Arial"/>
            </w:rPr>
            <w:t>__________________</w:t>
          </w:r>
        </w:p>
      </w:docPartBody>
    </w:docPart>
    <w:docPart>
      <w:docPartPr>
        <w:name w:val="460D630236D344ADA80FBB1DC172D9B6"/>
        <w:category>
          <w:name w:val="Allgemein"/>
          <w:gallery w:val="placeholder"/>
        </w:category>
        <w:types>
          <w:type w:val="bbPlcHdr"/>
        </w:types>
        <w:behaviors>
          <w:behavior w:val="content"/>
        </w:behaviors>
        <w:guid w:val="{C6F9D9C9-C1CD-4C4D-935A-275F559B25B0}"/>
      </w:docPartPr>
      <w:docPartBody>
        <w:p w:rsidR="00A14A25" w:rsidRDefault="00941955" w:rsidP="00941955">
          <w:pPr>
            <w:pStyle w:val="460D630236D344ADA80FBB1DC172D9B6"/>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BC1282C3B31F47FDB6B4C25F069D7136"/>
        <w:category>
          <w:name w:val="General"/>
          <w:gallery w:val="placeholder"/>
        </w:category>
        <w:types>
          <w:type w:val="bbPlcHdr"/>
        </w:types>
        <w:behaviors>
          <w:behavior w:val="content"/>
        </w:behaviors>
        <w:guid w:val="{736D0130-F17F-4EDF-935E-3CBA9B911242}"/>
      </w:docPartPr>
      <w:docPartBody>
        <w:p w:rsidR="00660B49" w:rsidRDefault="004377C2" w:rsidP="004377C2">
          <w:pPr>
            <w:pStyle w:val="BC1282C3B31F47FDB6B4C25F069D7136"/>
          </w:pPr>
          <w:r>
            <w:rPr>
              <w:rFonts w:ascii="Arial" w:hAnsi="Arial" w:cs="Arial"/>
            </w:rPr>
            <w:t>__________________</w:t>
          </w:r>
        </w:p>
      </w:docPartBody>
    </w:docPart>
    <w:docPart>
      <w:docPartPr>
        <w:name w:val="FA26567A09C340EE9EB156E9981CDF13"/>
        <w:category>
          <w:name w:val="General"/>
          <w:gallery w:val="placeholder"/>
        </w:category>
        <w:types>
          <w:type w:val="bbPlcHdr"/>
        </w:types>
        <w:behaviors>
          <w:behavior w:val="content"/>
        </w:behaviors>
        <w:guid w:val="{E29ACFAE-C0B9-4D76-B0A4-8665BD6222AA}"/>
      </w:docPartPr>
      <w:docPartBody>
        <w:p w:rsidR="00660B49" w:rsidRDefault="004377C2" w:rsidP="004377C2">
          <w:pPr>
            <w:pStyle w:val="FA26567A09C340EE9EB156E9981CDF13"/>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B1D99DC5D9147B295B25511CF78E620"/>
        <w:category>
          <w:name w:val="General"/>
          <w:gallery w:val="placeholder"/>
        </w:category>
        <w:types>
          <w:type w:val="bbPlcHdr"/>
        </w:types>
        <w:behaviors>
          <w:behavior w:val="content"/>
        </w:behaviors>
        <w:guid w:val="{65896B05-D711-4A9F-9330-7292AD669B45}"/>
      </w:docPartPr>
      <w:docPartBody>
        <w:p w:rsidR="00660B49" w:rsidRDefault="004377C2" w:rsidP="004377C2">
          <w:pPr>
            <w:pStyle w:val="4B1D99DC5D9147B295B25511CF78E620"/>
          </w:pPr>
          <w:r>
            <w:rPr>
              <w:rFonts w:ascii="Arial" w:hAnsi="Arial" w:cs="Arial"/>
            </w:rPr>
            <w:t>__________________</w:t>
          </w:r>
        </w:p>
      </w:docPartBody>
    </w:docPart>
    <w:docPart>
      <w:docPartPr>
        <w:name w:val="68E4893786AF413CB0371CA17F0F8F6E"/>
        <w:category>
          <w:name w:val="General"/>
          <w:gallery w:val="placeholder"/>
        </w:category>
        <w:types>
          <w:type w:val="bbPlcHdr"/>
        </w:types>
        <w:behaviors>
          <w:behavior w:val="content"/>
        </w:behaviors>
        <w:guid w:val="{A1273A20-D110-4354-8E24-EB17E10DF4C7}"/>
      </w:docPartPr>
      <w:docPartBody>
        <w:p w:rsidR="00660B49" w:rsidRDefault="004377C2" w:rsidP="004377C2">
          <w:pPr>
            <w:pStyle w:val="68E4893786AF413CB0371CA17F0F8F6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EF82D592A3A84BAC895608571ECD55DB"/>
        <w:category>
          <w:name w:val="General"/>
          <w:gallery w:val="placeholder"/>
        </w:category>
        <w:types>
          <w:type w:val="bbPlcHdr"/>
        </w:types>
        <w:behaviors>
          <w:behavior w:val="content"/>
        </w:behaviors>
        <w:guid w:val="{B1E07D03-B102-4E3E-BE7A-6BDFEBD0A866}"/>
      </w:docPartPr>
      <w:docPartBody>
        <w:p w:rsidR="00660B49" w:rsidRDefault="004377C2" w:rsidP="004377C2">
          <w:pPr>
            <w:pStyle w:val="EF82D592A3A84BAC895608571ECD55DB"/>
          </w:pPr>
          <w:r>
            <w:rPr>
              <w:rFonts w:ascii="Arial" w:hAnsi="Arial" w:cs="Arial"/>
            </w:rPr>
            <w:t>__________________</w:t>
          </w:r>
        </w:p>
      </w:docPartBody>
    </w:docPart>
    <w:docPart>
      <w:docPartPr>
        <w:name w:val="3F9A3A9039594238BC06F58EBBAFE56F"/>
        <w:category>
          <w:name w:val="General"/>
          <w:gallery w:val="placeholder"/>
        </w:category>
        <w:types>
          <w:type w:val="bbPlcHdr"/>
        </w:types>
        <w:behaviors>
          <w:behavior w:val="content"/>
        </w:behaviors>
        <w:guid w:val="{F2CBF77D-A524-40E2-81DC-C0B1C0633FE5}"/>
      </w:docPartPr>
      <w:docPartBody>
        <w:p w:rsidR="00660B49" w:rsidRDefault="004377C2" w:rsidP="004377C2">
          <w:pPr>
            <w:pStyle w:val="3F9A3A9039594238BC06F58EBBAFE56F"/>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7E5AB3696032482C9DF555E07E9A480F"/>
        <w:category>
          <w:name w:val="General"/>
          <w:gallery w:val="placeholder"/>
        </w:category>
        <w:types>
          <w:type w:val="bbPlcHdr"/>
        </w:types>
        <w:behaviors>
          <w:behavior w:val="content"/>
        </w:behaviors>
        <w:guid w:val="{E4385C2C-F3ED-4D2A-B12C-527649D613D8}"/>
      </w:docPartPr>
      <w:docPartBody>
        <w:p w:rsidR="00660B49" w:rsidRDefault="004377C2" w:rsidP="004377C2">
          <w:pPr>
            <w:pStyle w:val="7E5AB3696032482C9DF555E07E9A480F"/>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3AF634D318F7438F8763FAFD1CEC326B"/>
        <w:category>
          <w:name w:val="General"/>
          <w:gallery w:val="placeholder"/>
        </w:category>
        <w:types>
          <w:type w:val="bbPlcHdr"/>
        </w:types>
        <w:behaviors>
          <w:behavior w:val="content"/>
        </w:behaviors>
        <w:guid w:val="{DDC5AE43-3599-4675-B0B8-25D929CAED25}"/>
      </w:docPartPr>
      <w:docPartBody>
        <w:p w:rsidR="00660B49" w:rsidRDefault="004377C2" w:rsidP="004377C2">
          <w:pPr>
            <w:pStyle w:val="3AF634D318F7438F8763FAFD1CEC326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64009CF40F484B4881BC7289B5D7692A"/>
        <w:category>
          <w:name w:val="General"/>
          <w:gallery w:val="placeholder"/>
        </w:category>
        <w:types>
          <w:type w:val="bbPlcHdr"/>
        </w:types>
        <w:behaviors>
          <w:behavior w:val="content"/>
        </w:behaviors>
        <w:guid w:val="{A4D1D981-B468-41E1-93B4-C4F91498EBDC}"/>
      </w:docPartPr>
      <w:docPartBody>
        <w:p w:rsidR="00660B49" w:rsidRDefault="004377C2" w:rsidP="004377C2">
          <w:pPr>
            <w:pStyle w:val="64009CF40F484B4881BC7289B5D7692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18E5ADDCA79548B2B4E8F849FBFCE892"/>
        <w:category>
          <w:name w:val="General"/>
          <w:gallery w:val="placeholder"/>
        </w:category>
        <w:types>
          <w:type w:val="bbPlcHdr"/>
        </w:types>
        <w:behaviors>
          <w:behavior w:val="content"/>
        </w:behaviors>
        <w:guid w:val="{B384A0A2-EB02-450C-B93B-3B0D47B903F5}"/>
      </w:docPartPr>
      <w:docPartBody>
        <w:p w:rsidR="00660B49" w:rsidRDefault="004377C2" w:rsidP="004377C2">
          <w:pPr>
            <w:pStyle w:val="18E5ADDCA79548B2B4E8F849FBFCE892"/>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153EFEB135844478FF3B1915F0FE716"/>
        <w:category>
          <w:name w:val="General"/>
          <w:gallery w:val="placeholder"/>
        </w:category>
        <w:types>
          <w:type w:val="bbPlcHdr"/>
        </w:types>
        <w:behaviors>
          <w:behavior w:val="content"/>
        </w:behaviors>
        <w:guid w:val="{EFFF35FE-4ECB-41D9-AF2B-D0A1801EDA1D}"/>
      </w:docPartPr>
      <w:docPartBody>
        <w:p w:rsidR="00660B49" w:rsidRDefault="004377C2" w:rsidP="004377C2">
          <w:pPr>
            <w:pStyle w:val="4153EFEB135844478FF3B1915F0FE716"/>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1FF365449E1F4DDDB1CED699A6A9AA1B"/>
        <w:category>
          <w:name w:val="General"/>
          <w:gallery w:val="placeholder"/>
        </w:category>
        <w:types>
          <w:type w:val="bbPlcHdr"/>
        </w:types>
        <w:behaviors>
          <w:behavior w:val="content"/>
        </w:behaviors>
        <w:guid w:val="{FD0099DA-959E-4EA2-A1FE-BDC233823B59}"/>
      </w:docPartPr>
      <w:docPartBody>
        <w:p w:rsidR="00660B49" w:rsidRDefault="004377C2" w:rsidP="004377C2">
          <w:pPr>
            <w:pStyle w:val="1FF365449E1F4DDDB1CED699A6A9AA1B"/>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3CABAA2CD4874B6F83ECE8A6935B5782"/>
        <w:category>
          <w:name w:val="General"/>
          <w:gallery w:val="placeholder"/>
        </w:category>
        <w:types>
          <w:type w:val="bbPlcHdr"/>
        </w:types>
        <w:behaviors>
          <w:behavior w:val="content"/>
        </w:behaviors>
        <w:guid w:val="{0CD3852F-313C-49D0-AA00-06FD210E5336}"/>
      </w:docPartPr>
      <w:docPartBody>
        <w:p w:rsidR="00660B49" w:rsidRDefault="004377C2" w:rsidP="004377C2">
          <w:pPr>
            <w:pStyle w:val="3CABAA2CD4874B6F83ECE8A6935B5782"/>
          </w:pPr>
          <w:r w:rsidRPr="00177030">
            <w:rPr>
              <w:rFonts w:ascii="Arial" w:hAnsi="Arial" w:cs="Arial"/>
            </w:rPr>
            <w:t>______</w:t>
          </w:r>
          <w:r>
            <w:rPr>
              <w:rFonts w:ascii="Arial" w:hAnsi="Arial" w:cs="Arial"/>
            </w:rPr>
            <w:t>_______</w:t>
          </w:r>
          <w:r w:rsidRPr="00177030">
            <w:rPr>
              <w:rFonts w:ascii="Arial" w:hAnsi="Arial" w:cs="Arial"/>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604020202020204"/>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ueHaasGroteskText Std">
    <w:altName w:val="Calibri"/>
    <w:panose1 w:val="020B0604020202020204"/>
    <w:charset w:val="00"/>
    <w:family w:val="swiss"/>
    <w:notTrueType/>
    <w:pitch w:val="variable"/>
    <w:sig w:usb0="00000007" w:usb1="00000000" w:usb2="00000000" w:usb3="00000000" w:csb0="00000093" w:csb1="00000000"/>
  </w:font>
  <w:font w:name="HelveticaNeueLT Com 55 Roman">
    <w:altName w:val="Arial"/>
    <w:panose1 w:val="020B0604020202020204"/>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ovetia-Emoji">
    <w:altName w:val="Calibri"/>
    <w:panose1 w:val="020B0604020202020204"/>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38"/>
    <w:rsid w:val="002D3CA4"/>
    <w:rsid w:val="00344C07"/>
    <w:rsid w:val="003D238E"/>
    <w:rsid w:val="004377C2"/>
    <w:rsid w:val="004F7241"/>
    <w:rsid w:val="00660B49"/>
    <w:rsid w:val="00685C8D"/>
    <w:rsid w:val="00734FEB"/>
    <w:rsid w:val="007B6038"/>
    <w:rsid w:val="00941955"/>
    <w:rsid w:val="009C5D4A"/>
    <w:rsid w:val="00A14A25"/>
    <w:rsid w:val="00BD7D9C"/>
    <w:rsid w:val="00BF48EC"/>
    <w:rsid w:val="00C33FBD"/>
    <w:rsid w:val="00C4551E"/>
    <w:rsid w:val="00F76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5D4A"/>
    <w:rPr>
      <w:color w:val="808080"/>
    </w:rPr>
  </w:style>
  <w:style w:type="paragraph" w:customStyle="1" w:styleId="3300D601DD554967936FAB914DF5312C">
    <w:name w:val="3300D601DD554967936FAB914DF5312C"/>
    <w:rsid w:val="00941955"/>
  </w:style>
  <w:style w:type="paragraph" w:customStyle="1" w:styleId="4C80F720952941AF8384B02E5EC28881">
    <w:name w:val="4C80F720952941AF8384B02E5EC28881"/>
    <w:rsid w:val="00941955"/>
  </w:style>
  <w:style w:type="paragraph" w:customStyle="1" w:styleId="5BFA1E2836194AAEB459D83F38339AF7">
    <w:name w:val="5BFA1E2836194AAEB459D83F38339AF7"/>
    <w:rsid w:val="00941955"/>
  </w:style>
  <w:style w:type="paragraph" w:customStyle="1" w:styleId="8B7A89BB7495465B84AE225034F293FC">
    <w:name w:val="8B7A89BB7495465B84AE225034F293FC"/>
    <w:rsid w:val="00941955"/>
  </w:style>
  <w:style w:type="paragraph" w:customStyle="1" w:styleId="D04A73C513C44E6F97B9D112B2FFF89A">
    <w:name w:val="D04A73C513C44E6F97B9D112B2FFF89A"/>
    <w:rsid w:val="00941955"/>
  </w:style>
  <w:style w:type="paragraph" w:customStyle="1" w:styleId="7514A9AC2BC845FA97FBFB83AC19498E">
    <w:name w:val="7514A9AC2BC845FA97FBFB83AC19498E"/>
    <w:rsid w:val="00941955"/>
  </w:style>
  <w:style w:type="paragraph" w:customStyle="1" w:styleId="A28FAE2BB08C49CC992B3D3EC943A25B">
    <w:name w:val="A28FAE2BB08C49CC992B3D3EC943A25B"/>
    <w:rsid w:val="00941955"/>
  </w:style>
  <w:style w:type="paragraph" w:customStyle="1" w:styleId="915508FF78764758AFBE72CA2AB9BA96">
    <w:name w:val="915508FF78764758AFBE72CA2AB9BA96"/>
    <w:rsid w:val="00941955"/>
  </w:style>
  <w:style w:type="paragraph" w:customStyle="1" w:styleId="4EB84D89073947C5A3B4D8C53410D527">
    <w:name w:val="4EB84D89073947C5A3B4D8C53410D527"/>
    <w:rsid w:val="00941955"/>
  </w:style>
  <w:style w:type="paragraph" w:customStyle="1" w:styleId="E4AC3BDD4D474B0E95CCB0FB0069094E">
    <w:name w:val="E4AC3BDD4D474B0E95CCB0FB0069094E"/>
    <w:rsid w:val="00941955"/>
  </w:style>
  <w:style w:type="paragraph" w:customStyle="1" w:styleId="205EEA66704E4E7BA2813353854571AA">
    <w:name w:val="205EEA66704E4E7BA2813353854571AA"/>
    <w:rsid w:val="00941955"/>
  </w:style>
  <w:style w:type="paragraph" w:customStyle="1" w:styleId="39CAC724D47A4E42B56C69F55FD5B7AA">
    <w:name w:val="39CAC724D47A4E42B56C69F55FD5B7AA"/>
    <w:rsid w:val="00941955"/>
  </w:style>
  <w:style w:type="paragraph" w:customStyle="1" w:styleId="B019C754E61B43459C2BAB46DF0B4505">
    <w:name w:val="B019C754E61B43459C2BAB46DF0B4505"/>
    <w:rsid w:val="00941955"/>
  </w:style>
  <w:style w:type="paragraph" w:customStyle="1" w:styleId="460D630236D344ADA80FBB1DC172D9B6">
    <w:name w:val="460D630236D344ADA80FBB1DC172D9B6"/>
    <w:rsid w:val="00941955"/>
  </w:style>
  <w:style w:type="paragraph" w:customStyle="1" w:styleId="BC1282C3B31F47FDB6B4C25F069D7136">
    <w:name w:val="BC1282C3B31F47FDB6B4C25F069D7136"/>
    <w:rsid w:val="004377C2"/>
    <w:rPr>
      <w:lang/>
    </w:rPr>
  </w:style>
  <w:style w:type="paragraph" w:customStyle="1" w:styleId="FA26567A09C340EE9EB156E9981CDF13">
    <w:name w:val="FA26567A09C340EE9EB156E9981CDF13"/>
    <w:rsid w:val="004377C2"/>
    <w:rPr>
      <w:lang/>
    </w:rPr>
  </w:style>
  <w:style w:type="paragraph" w:customStyle="1" w:styleId="4B1D99DC5D9147B295B25511CF78E620">
    <w:name w:val="4B1D99DC5D9147B295B25511CF78E620"/>
    <w:rsid w:val="004377C2"/>
    <w:rPr>
      <w:lang/>
    </w:rPr>
  </w:style>
  <w:style w:type="paragraph" w:customStyle="1" w:styleId="68E4893786AF413CB0371CA17F0F8F6E">
    <w:name w:val="68E4893786AF413CB0371CA17F0F8F6E"/>
    <w:rsid w:val="004377C2"/>
    <w:rPr>
      <w:lang/>
    </w:rPr>
  </w:style>
  <w:style w:type="paragraph" w:customStyle="1" w:styleId="EF82D592A3A84BAC895608571ECD55DB">
    <w:name w:val="EF82D592A3A84BAC895608571ECD55DB"/>
    <w:rsid w:val="004377C2"/>
    <w:rPr>
      <w:lang/>
    </w:rPr>
  </w:style>
  <w:style w:type="paragraph" w:customStyle="1" w:styleId="3F9A3A9039594238BC06F58EBBAFE56F">
    <w:name w:val="3F9A3A9039594238BC06F58EBBAFE56F"/>
    <w:rsid w:val="004377C2"/>
    <w:rPr>
      <w:lang/>
    </w:rPr>
  </w:style>
  <w:style w:type="paragraph" w:customStyle="1" w:styleId="7E5AB3696032482C9DF555E07E9A480F">
    <w:name w:val="7E5AB3696032482C9DF555E07E9A480F"/>
    <w:rsid w:val="004377C2"/>
    <w:rPr>
      <w:lang/>
    </w:rPr>
  </w:style>
  <w:style w:type="paragraph" w:customStyle="1" w:styleId="3AF634D318F7438F8763FAFD1CEC326B">
    <w:name w:val="3AF634D318F7438F8763FAFD1CEC326B"/>
    <w:rsid w:val="004377C2"/>
    <w:rPr>
      <w:lang/>
    </w:rPr>
  </w:style>
  <w:style w:type="paragraph" w:customStyle="1" w:styleId="64009CF40F484B4881BC7289B5D7692A">
    <w:name w:val="64009CF40F484B4881BC7289B5D7692A"/>
    <w:rsid w:val="004377C2"/>
    <w:rPr>
      <w:lang/>
    </w:rPr>
  </w:style>
  <w:style w:type="paragraph" w:customStyle="1" w:styleId="18E5ADDCA79548B2B4E8F849FBFCE892">
    <w:name w:val="18E5ADDCA79548B2B4E8F849FBFCE892"/>
    <w:rsid w:val="004377C2"/>
    <w:rPr>
      <w:lang/>
    </w:rPr>
  </w:style>
  <w:style w:type="paragraph" w:customStyle="1" w:styleId="4153EFEB135844478FF3B1915F0FE716">
    <w:name w:val="4153EFEB135844478FF3B1915F0FE716"/>
    <w:rsid w:val="004377C2"/>
    <w:rPr>
      <w:lang/>
    </w:rPr>
  </w:style>
  <w:style w:type="paragraph" w:customStyle="1" w:styleId="1FF365449E1F4DDDB1CED699A6A9AA1B">
    <w:name w:val="1FF365449E1F4DDDB1CED699A6A9AA1B"/>
    <w:rsid w:val="004377C2"/>
    <w:rPr>
      <w:lang/>
    </w:rPr>
  </w:style>
  <w:style w:type="paragraph" w:customStyle="1" w:styleId="3CABAA2CD4874B6F83ECE8A6935B5782">
    <w:name w:val="3CABAA2CD4874B6F83ECE8A6935B5782"/>
    <w:rsid w:val="004377C2"/>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9C846788-3FB1-4E16-A354-E1556E02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Carolus, Martina (INT)</cp:lastModifiedBy>
  <cp:revision>2</cp:revision>
  <cp:lastPrinted>2019-01-28T07:42:00Z</cp:lastPrinted>
  <dcterms:created xsi:type="dcterms:W3CDTF">2023-05-09T07:22:00Z</dcterms:created>
  <dcterms:modified xsi:type="dcterms:W3CDTF">2023-05-09T07:22:00Z</dcterms:modified>
</cp:coreProperties>
</file>