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1C6C0" w14:textId="77777777" w:rsidR="00543289" w:rsidRPr="00543289" w:rsidRDefault="00543289" w:rsidP="00543289">
      <w:pPr>
        <w:rPr>
          <w:rFonts w:ascii="Arial" w:hAnsi="Arial" w:cs="Arial"/>
          <w:lang w:val="en-GB"/>
        </w:rPr>
      </w:pPr>
    </w:p>
    <w:p w14:paraId="6B438A48" w14:textId="311A3145" w:rsidR="00AE2A44" w:rsidRPr="00047748" w:rsidRDefault="00AE2A44" w:rsidP="00C71479">
      <w:pPr>
        <w:pStyle w:val="Titel"/>
        <w:spacing w:after="120"/>
        <w:rPr>
          <w:rFonts w:ascii="Arial" w:hAnsi="Arial" w:cs="Arial"/>
          <w:color w:val="auto"/>
          <w:sz w:val="32"/>
          <w:szCs w:val="32"/>
          <w:lang w:val="en-GB"/>
        </w:rPr>
      </w:pPr>
      <w:r w:rsidRPr="00047748">
        <w:rPr>
          <w:rFonts w:ascii="Arial" w:hAnsi="Arial" w:cs="Arial"/>
          <w:color w:val="auto"/>
          <w:sz w:val="32"/>
          <w:szCs w:val="32"/>
          <w:lang w:val="en-GB"/>
        </w:rPr>
        <w:t>L</w:t>
      </w:r>
      <w:r w:rsidR="002B6A93" w:rsidRPr="00047748">
        <w:rPr>
          <w:rFonts w:ascii="Arial" w:hAnsi="Arial" w:cs="Arial"/>
          <w:color w:val="auto"/>
          <w:sz w:val="32"/>
          <w:szCs w:val="32"/>
          <w:lang w:val="en-GB"/>
        </w:rPr>
        <w:t>EARNING</w:t>
      </w:r>
      <w:r w:rsidRPr="00047748">
        <w:rPr>
          <w:rFonts w:ascii="Arial" w:hAnsi="Arial" w:cs="Arial"/>
          <w:color w:val="auto"/>
          <w:sz w:val="32"/>
          <w:szCs w:val="32"/>
          <w:lang w:val="en-GB"/>
        </w:rPr>
        <w:t xml:space="preserve"> A</w:t>
      </w:r>
      <w:r w:rsidR="002B6A93" w:rsidRPr="00047748">
        <w:rPr>
          <w:rFonts w:ascii="Arial" w:hAnsi="Arial" w:cs="Arial"/>
          <w:color w:val="auto"/>
          <w:sz w:val="32"/>
          <w:szCs w:val="32"/>
          <w:lang w:val="en-GB"/>
        </w:rPr>
        <w:t>GREEMENT</w:t>
      </w:r>
    </w:p>
    <w:p w14:paraId="4D90B7CD" w14:textId="77777777" w:rsidR="00047748" w:rsidRDefault="00047748" w:rsidP="00AE2A44">
      <w:pPr>
        <w:rPr>
          <w:rFonts w:ascii="Arial" w:hAnsi="Arial" w:cs="Arial"/>
          <w:lang w:val="en-GB"/>
        </w:rPr>
      </w:pPr>
    </w:p>
    <w:p w14:paraId="01182BA0" w14:textId="7AA2AB40" w:rsidR="00AE2A44" w:rsidRPr="00C56370" w:rsidRDefault="00AE2A44" w:rsidP="00AE2A44">
      <w:pPr>
        <w:rPr>
          <w:rFonts w:ascii="Arial" w:hAnsi="Arial" w:cs="Arial"/>
          <w:lang w:val="en-GB"/>
        </w:rPr>
      </w:pPr>
      <w:r w:rsidRPr="00C56370">
        <w:rPr>
          <w:rFonts w:ascii="Arial" w:hAnsi="Arial" w:cs="Arial"/>
          <w:lang w:val="en-GB"/>
        </w:rPr>
        <w:t xml:space="preserve">The purpose of the Learning Agreement is to provide a transparent and efficient preparation of the study period abroad and to ensure that the student will receive recognition in his/her degree for the courses successfully completed abroad. By signing this document, the student, the </w:t>
      </w:r>
      <w:r w:rsidR="00E43047" w:rsidRPr="00C56370">
        <w:rPr>
          <w:rFonts w:ascii="Arial" w:hAnsi="Arial" w:cs="Arial"/>
          <w:lang w:val="en-GB"/>
        </w:rPr>
        <w:t>home</w:t>
      </w:r>
      <w:r w:rsidRPr="00C56370">
        <w:rPr>
          <w:rFonts w:ascii="Arial" w:hAnsi="Arial" w:cs="Arial"/>
          <w:lang w:val="en-GB"/>
        </w:rPr>
        <w:t xml:space="preserve"> </w:t>
      </w:r>
      <w:proofErr w:type="gramStart"/>
      <w:r w:rsidRPr="00C56370">
        <w:rPr>
          <w:rFonts w:ascii="Arial" w:hAnsi="Arial" w:cs="Arial"/>
          <w:lang w:val="en-GB"/>
        </w:rPr>
        <w:t>institution</w:t>
      </w:r>
      <w:proofErr w:type="gramEnd"/>
      <w:r w:rsidRPr="00C56370">
        <w:rPr>
          <w:rFonts w:ascii="Arial" w:hAnsi="Arial" w:cs="Arial"/>
          <w:lang w:val="en-GB"/>
        </w:rPr>
        <w:t xml:space="preserve"> and the </w:t>
      </w:r>
      <w:r w:rsidR="00E43047" w:rsidRPr="00C56370">
        <w:rPr>
          <w:rFonts w:ascii="Arial" w:hAnsi="Arial" w:cs="Arial"/>
          <w:lang w:val="en-GB"/>
        </w:rPr>
        <w:t>host</w:t>
      </w:r>
      <w:r w:rsidRPr="00C56370">
        <w:rPr>
          <w:rFonts w:ascii="Arial" w:hAnsi="Arial" w:cs="Arial"/>
          <w:lang w:val="en-GB"/>
        </w:rPr>
        <w:t xml:space="preserve"> institution confirm that they approve the Learning Agreement and that they will comply with all the arrangements agreed by all parties. </w:t>
      </w:r>
    </w:p>
    <w:p w14:paraId="56CBE63B" w14:textId="53727769" w:rsidR="003928D5" w:rsidRDefault="003928D5" w:rsidP="00C71479">
      <w:pPr>
        <w:rPr>
          <w:rFonts w:ascii="Arial" w:hAnsi="Arial" w:cs="Arial"/>
          <w:lang w:val="en-GB"/>
        </w:rPr>
      </w:pPr>
    </w:p>
    <w:p w14:paraId="695BD1CF" w14:textId="77777777" w:rsidR="00543289" w:rsidRPr="00C71479" w:rsidRDefault="00543289" w:rsidP="00C71479">
      <w:pPr>
        <w:rPr>
          <w:rFonts w:ascii="Arial" w:hAnsi="Arial" w:cs="Arial"/>
          <w:lang w:val="en-GB"/>
        </w:rPr>
      </w:pPr>
    </w:p>
    <w:p w14:paraId="174E4722" w14:textId="5B69EA18" w:rsidR="00AE2A44" w:rsidRPr="002B6A93" w:rsidRDefault="00AE2A44" w:rsidP="003F42A4">
      <w:pPr>
        <w:pStyle w:val="Lead"/>
        <w:spacing w:after="120" w:line="120" w:lineRule="atLeast"/>
        <w:rPr>
          <w:rFonts w:ascii="Arial" w:hAnsi="Arial" w:cs="Arial"/>
          <w:lang w:val="en-GB"/>
        </w:rPr>
      </w:pPr>
      <w:r w:rsidRPr="002B6A93">
        <w:rPr>
          <w:rFonts w:ascii="Arial" w:hAnsi="Arial" w:cs="Arial"/>
          <w:lang w:val="en-GB"/>
        </w:rPr>
        <w:t>G</w:t>
      </w:r>
      <w:r w:rsidR="002B6A93" w:rsidRPr="002B6A93">
        <w:rPr>
          <w:rFonts w:ascii="Arial" w:hAnsi="Arial" w:cs="Arial"/>
          <w:lang w:val="en-GB"/>
        </w:rPr>
        <w:t>ENERAL INFORMATION</w:t>
      </w:r>
    </w:p>
    <w:p w14:paraId="7861B4AF" w14:textId="3F7EC3A1" w:rsidR="00047748" w:rsidRDefault="00047748" w:rsidP="003F42A4">
      <w:pPr>
        <w:spacing w:line="120" w:lineRule="atLeast"/>
        <w:rPr>
          <w:rFonts w:ascii="Arial" w:hAnsi="Arial" w:cs="Arial"/>
          <w:szCs w:val="18"/>
          <w:lang w:val="en-GB"/>
        </w:rPr>
      </w:pPr>
      <w:bookmarkStart w:id="0" w:name="_Hlk63675042"/>
    </w:p>
    <w:p w14:paraId="0434C193" w14:textId="062860BA" w:rsidR="003F42A4" w:rsidRPr="007965C1" w:rsidRDefault="003F42A4" w:rsidP="003F42A4">
      <w:pPr>
        <w:tabs>
          <w:tab w:val="left" w:pos="2268"/>
        </w:tabs>
        <w:spacing w:line="120" w:lineRule="atLeast"/>
        <w:rPr>
          <w:rFonts w:ascii="Arial" w:hAnsi="Arial" w:cs="Arial"/>
          <w:szCs w:val="18"/>
          <w:lang w:val="en-GB"/>
        </w:rPr>
      </w:pPr>
      <w:r>
        <w:rPr>
          <w:rFonts w:ascii="Arial" w:hAnsi="Arial" w:cs="Arial"/>
          <w:szCs w:val="18"/>
          <w:lang w:val="en-GB"/>
        </w:rPr>
        <w:t>Name of student</w:t>
      </w:r>
      <w:r w:rsidRPr="007965C1">
        <w:rPr>
          <w:rFonts w:ascii="Arial" w:hAnsi="Arial" w:cs="Arial"/>
          <w:szCs w:val="18"/>
          <w:lang w:val="en-GB"/>
        </w:rPr>
        <w:t>:</w:t>
      </w:r>
      <w:r w:rsidRPr="007965C1">
        <w:rPr>
          <w:rFonts w:ascii="Arial" w:hAnsi="Arial" w:cs="Arial"/>
          <w:szCs w:val="18"/>
          <w:lang w:val="en-GB"/>
        </w:rPr>
        <w:tab/>
      </w:r>
      <w:sdt>
        <w:sdtPr>
          <w:rPr>
            <w:rFonts w:ascii="Arial" w:hAnsi="Arial" w:cs="Arial"/>
            <w:szCs w:val="18"/>
            <w:lang w:val="en-GB"/>
          </w:rPr>
          <w:id w:val="362252864"/>
          <w:placeholder>
            <w:docPart w:val="81F374335886604A9CE994C8BBDF02C7"/>
          </w:placeholder>
          <w:showingPlcHdr/>
          <w:text/>
        </w:sdtPr>
        <w:sdtEndPr/>
        <w:sdtContent>
          <w:r w:rsidR="009B416F" w:rsidRPr="00177030">
            <w:rPr>
              <w:rFonts w:ascii="Arial" w:hAnsi="Arial" w:cs="Arial"/>
            </w:rPr>
            <w:t>_________</w:t>
          </w:r>
          <w:r w:rsidR="009B416F">
            <w:rPr>
              <w:rFonts w:ascii="Arial" w:hAnsi="Arial" w:cs="Arial"/>
            </w:rPr>
            <w:t>__________</w:t>
          </w:r>
          <w:r w:rsidR="009B416F" w:rsidRPr="00177030">
            <w:rPr>
              <w:rFonts w:ascii="Arial" w:hAnsi="Arial" w:cs="Arial"/>
            </w:rPr>
            <w:t>_________________________</w:t>
          </w:r>
        </w:sdtContent>
      </w:sdt>
    </w:p>
    <w:p w14:paraId="3D32BFAF" w14:textId="77777777" w:rsidR="004B1A4B" w:rsidRPr="007965C1" w:rsidRDefault="004B1A4B" w:rsidP="004B1A4B">
      <w:pPr>
        <w:tabs>
          <w:tab w:val="left" w:pos="2268"/>
        </w:tabs>
        <w:spacing w:before="240"/>
        <w:rPr>
          <w:rFonts w:ascii="Arial" w:hAnsi="Arial" w:cs="Arial"/>
          <w:szCs w:val="18"/>
          <w:lang w:val="en-GB"/>
        </w:rPr>
      </w:pPr>
      <w:bookmarkStart w:id="1" w:name="_Hlk63403442"/>
      <w:r w:rsidRPr="007965C1">
        <w:rPr>
          <w:rFonts w:ascii="Arial" w:hAnsi="Arial" w:cs="Arial"/>
          <w:szCs w:val="18"/>
          <w:lang w:val="en-GB"/>
        </w:rPr>
        <w:t>Academic semester:</w:t>
      </w:r>
      <w:r w:rsidRPr="007965C1">
        <w:rPr>
          <w:rFonts w:ascii="Arial" w:hAnsi="Arial" w:cs="Arial"/>
          <w:szCs w:val="18"/>
          <w:lang w:val="en-GB"/>
        </w:rPr>
        <w:tab/>
      </w:r>
      <w:sdt>
        <w:sdtPr>
          <w:rPr>
            <w:rFonts w:ascii="Arial" w:hAnsi="Arial" w:cs="Arial"/>
            <w:szCs w:val="18"/>
            <w:lang w:val="en-GB"/>
          </w:rPr>
          <w:id w:val="168379709"/>
          <w:placeholder>
            <w:docPart w:val="0D9B0169B2EFBD41AC6BF593AD57B3B4"/>
          </w:placeholder>
          <w:showingPlcHdr/>
          <w:text/>
        </w:sdtPr>
        <w:sdtEndPr/>
        <w:sdtContent>
          <w:r w:rsidRPr="007965C1">
            <w:rPr>
              <w:rFonts w:ascii="Arial" w:hAnsi="Arial" w:cs="Arial"/>
              <w:szCs w:val="18"/>
              <w:lang w:val="en-GB"/>
            </w:rPr>
            <w:t>____________________________________________</w:t>
          </w:r>
        </w:sdtContent>
      </w:sdt>
      <w:bookmarkEnd w:id="1"/>
    </w:p>
    <w:p w14:paraId="5B8FF83A" w14:textId="77777777" w:rsidR="004B1A4B" w:rsidRDefault="004B1A4B" w:rsidP="00047748">
      <w:pPr>
        <w:tabs>
          <w:tab w:val="left" w:pos="2268"/>
        </w:tabs>
        <w:spacing w:line="120" w:lineRule="atLeast"/>
        <w:rPr>
          <w:rFonts w:ascii="Arial" w:hAnsi="Arial" w:cs="Arial"/>
          <w:szCs w:val="18"/>
          <w:lang w:val="en-GB"/>
        </w:rPr>
      </w:pPr>
    </w:p>
    <w:p w14:paraId="69F84CD9" w14:textId="5D1D9126" w:rsidR="003F42A4" w:rsidRPr="002B6A93" w:rsidRDefault="003F42A4" w:rsidP="003F42A4">
      <w:pPr>
        <w:tabs>
          <w:tab w:val="left" w:pos="2268"/>
        </w:tabs>
        <w:spacing w:line="120" w:lineRule="atLeast"/>
        <w:rPr>
          <w:rFonts w:ascii="Arial" w:hAnsi="Arial" w:cs="Arial"/>
          <w:szCs w:val="18"/>
          <w:lang w:val="en-GB"/>
        </w:rPr>
      </w:pPr>
      <w:r>
        <w:rPr>
          <w:rFonts w:ascii="Arial" w:hAnsi="Arial" w:cs="Arial"/>
          <w:szCs w:val="18"/>
          <w:lang w:val="en-GB"/>
        </w:rPr>
        <w:t>Field of study</w:t>
      </w:r>
      <w:r w:rsidRPr="007965C1">
        <w:rPr>
          <w:rFonts w:ascii="Arial" w:hAnsi="Arial" w:cs="Arial"/>
          <w:szCs w:val="18"/>
          <w:lang w:val="en-GB"/>
        </w:rPr>
        <w:t>:</w:t>
      </w:r>
      <w:r w:rsidRPr="007965C1">
        <w:rPr>
          <w:rFonts w:ascii="Arial" w:hAnsi="Arial" w:cs="Arial"/>
          <w:szCs w:val="18"/>
          <w:lang w:val="en-GB"/>
        </w:rPr>
        <w:tab/>
      </w:r>
      <w:sdt>
        <w:sdtPr>
          <w:rPr>
            <w:rFonts w:ascii="Arial" w:hAnsi="Arial" w:cs="Arial"/>
            <w:szCs w:val="18"/>
            <w:lang w:val="en-GB"/>
          </w:rPr>
          <w:id w:val="-1793747937"/>
          <w:placeholder>
            <w:docPart w:val="CC66DEF8690BA541B639543908C2CD03"/>
          </w:placeholder>
          <w:showingPlcHdr/>
          <w:text/>
        </w:sdtPr>
        <w:sdtEndPr/>
        <w:sdtContent>
          <w:r w:rsidRPr="00177030">
            <w:rPr>
              <w:rFonts w:ascii="Arial" w:hAnsi="Arial" w:cs="Arial"/>
            </w:rPr>
            <w:t>_________</w:t>
          </w:r>
          <w:r>
            <w:rPr>
              <w:rFonts w:ascii="Arial" w:hAnsi="Arial" w:cs="Arial"/>
            </w:rPr>
            <w:t>__________</w:t>
          </w:r>
          <w:r w:rsidRPr="00177030">
            <w:rPr>
              <w:rFonts w:ascii="Arial" w:hAnsi="Arial" w:cs="Arial"/>
            </w:rPr>
            <w:t>_________________________</w:t>
          </w:r>
        </w:sdtContent>
      </w:sdt>
    </w:p>
    <w:p w14:paraId="561EE97C" w14:textId="77777777" w:rsidR="003F42A4" w:rsidRDefault="003F42A4" w:rsidP="00047748">
      <w:pPr>
        <w:tabs>
          <w:tab w:val="left" w:pos="2268"/>
        </w:tabs>
        <w:spacing w:line="120" w:lineRule="atLeast"/>
        <w:rPr>
          <w:rFonts w:ascii="Arial" w:hAnsi="Arial" w:cs="Arial"/>
          <w:szCs w:val="18"/>
          <w:lang w:val="en-GB"/>
        </w:rPr>
      </w:pPr>
    </w:p>
    <w:p w14:paraId="074C6A42" w14:textId="7C40F0FF" w:rsidR="003F42A4" w:rsidRDefault="007965C1" w:rsidP="00047748">
      <w:pPr>
        <w:tabs>
          <w:tab w:val="left" w:pos="2268"/>
        </w:tabs>
        <w:spacing w:line="120" w:lineRule="atLeast"/>
        <w:rPr>
          <w:rFonts w:ascii="Arial" w:hAnsi="Arial" w:cs="Arial"/>
          <w:szCs w:val="18"/>
          <w:lang w:val="en-GB"/>
        </w:rPr>
      </w:pPr>
      <w:r w:rsidRPr="007965C1">
        <w:rPr>
          <w:rFonts w:ascii="Arial" w:hAnsi="Arial" w:cs="Arial"/>
          <w:szCs w:val="18"/>
          <w:lang w:val="en-GB"/>
        </w:rPr>
        <w:t>Home university, country</w:t>
      </w:r>
      <w:r w:rsidR="00E43047" w:rsidRPr="007965C1">
        <w:rPr>
          <w:rFonts w:ascii="Arial" w:hAnsi="Arial" w:cs="Arial"/>
          <w:szCs w:val="18"/>
          <w:lang w:val="en-GB"/>
        </w:rPr>
        <w:t>:</w:t>
      </w:r>
      <w:r w:rsidR="00E43047" w:rsidRPr="007965C1">
        <w:rPr>
          <w:rFonts w:ascii="Arial" w:hAnsi="Arial" w:cs="Arial"/>
          <w:szCs w:val="18"/>
          <w:lang w:val="en-GB"/>
        </w:rPr>
        <w:tab/>
      </w:r>
      <w:sdt>
        <w:sdtPr>
          <w:rPr>
            <w:rFonts w:ascii="Arial" w:hAnsi="Arial" w:cs="Arial"/>
            <w:szCs w:val="18"/>
            <w:lang w:val="en-GB"/>
          </w:rPr>
          <w:id w:val="-1599320171"/>
          <w:placeholder>
            <w:docPart w:val="8B7A89BB7495465B84AE225034F293FC"/>
          </w:placeholder>
          <w:showingPlcHdr/>
          <w:text/>
        </w:sdtPr>
        <w:sdtEndPr/>
        <w:sdtContent>
          <w:r w:rsidR="00801C06" w:rsidRPr="00177030">
            <w:rPr>
              <w:rFonts w:ascii="Arial" w:hAnsi="Arial" w:cs="Arial"/>
            </w:rPr>
            <w:t>_________</w:t>
          </w:r>
          <w:r w:rsidR="00801C06">
            <w:rPr>
              <w:rFonts w:ascii="Arial" w:hAnsi="Arial" w:cs="Arial"/>
            </w:rPr>
            <w:t>__________</w:t>
          </w:r>
          <w:r w:rsidR="00801C06" w:rsidRPr="00177030">
            <w:rPr>
              <w:rFonts w:ascii="Arial" w:hAnsi="Arial" w:cs="Arial"/>
            </w:rPr>
            <w:t>_________________________</w:t>
          </w:r>
        </w:sdtContent>
      </w:sdt>
    </w:p>
    <w:p w14:paraId="4CA4D640" w14:textId="626A6E8E" w:rsidR="003F42A4" w:rsidRDefault="003F42A4" w:rsidP="00047748">
      <w:pPr>
        <w:tabs>
          <w:tab w:val="left" w:pos="2268"/>
        </w:tabs>
        <w:spacing w:line="120" w:lineRule="atLeast"/>
        <w:rPr>
          <w:rFonts w:ascii="Arial" w:hAnsi="Arial" w:cs="Arial"/>
          <w:szCs w:val="18"/>
          <w:lang w:val="en-GB"/>
        </w:rPr>
      </w:pPr>
    </w:p>
    <w:p w14:paraId="1BC09D32" w14:textId="7F447A1A" w:rsidR="003F42A4" w:rsidRPr="002B6A93" w:rsidRDefault="003F42A4" w:rsidP="003F42A4">
      <w:pPr>
        <w:tabs>
          <w:tab w:val="left" w:pos="2268"/>
        </w:tabs>
        <w:spacing w:line="120" w:lineRule="atLeast"/>
        <w:rPr>
          <w:rFonts w:ascii="Arial" w:hAnsi="Arial" w:cs="Arial"/>
          <w:szCs w:val="18"/>
          <w:lang w:val="en-GB"/>
        </w:rPr>
      </w:pPr>
      <w:r>
        <w:rPr>
          <w:rFonts w:ascii="Arial" w:hAnsi="Arial" w:cs="Arial"/>
          <w:szCs w:val="18"/>
          <w:lang w:val="en-GB"/>
        </w:rPr>
        <w:t>Host university, country</w:t>
      </w:r>
      <w:r w:rsidRPr="007965C1">
        <w:rPr>
          <w:rFonts w:ascii="Arial" w:hAnsi="Arial" w:cs="Arial"/>
          <w:szCs w:val="18"/>
          <w:lang w:val="en-GB"/>
        </w:rPr>
        <w:t>:</w:t>
      </w:r>
      <w:r w:rsidRPr="007965C1">
        <w:rPr>
          <w:rFonts w:ascii="Arial" w:hAnsi="Arial" w:cs="Arial"/>
          <w:szCs w:val="18"/>
          <w:lang w:val="en-GB"/>
        </w:rPr>
        <w:tab/>
      </w:r>
      <w:sdt>
        <w:sdtPr>
          <w:rPr>
            <w:rFonts w:ascii="Arial" w:hAnsi="Arial" w:cs="Arial"/>
            <w:szCs w:val="18"/>
            <w:lang w:val="en-GB"/>
          </w:rPr>
          <w:id w:val="-942985640"/>
          <w:placeholder>
            <w:docPart w:val="F0BC7EAEFED60446AA66A750BF813EC3"/>
          </w:placeholder>
          <w:showingPlcHdr/>
          <w:text/>
        </w:sdtPr>
        <w:sdtEndPr/>
        <w:sdtContent>
          <w:r w:rsidRPr="00177030">
            <w:rPr>
              <w:rFonts w:ascii="Arial" w:hAnsi="Arial" w:cs="Arial"/>
            </w:rPr>
            <w:t>_________</w:t>
          </w:r>
          <w:r>
            <w:rPr>
              <w:rFonts w:ascii="Arial" w:hAnsi="Arial" w:cs="Arial"/>
            </w:rPr>
            <w:t>__________</w:t>
          </w:r>
          <w:r w:rsidRPr="00177030">
            <w:rPr>
              <w:rFonts w:ascii="Arial" w:hAnsi="Arial" w:cs="Arial"/>
            </w:rPr>
            <w:t>_________________________</w:t>
          </w:r>
        </w:sdtContent>
      </w:sdt>
    </w:p>
    <w:p w14:paraId="6C6D1CE6" w14:textId="5A9B1AE0" w:rsidR="003F42A4" w:rsidRDefault="003F42A4" w:rsidP="00047748">
      <w:pPr>
        <w:tabs>
          <w:tab w:val="left" w:pos="2268"/>
        </w:tabs>
        <w:spacing w:line="120" w:lineRule="atLeast"/>
        <w:rPr>
          <w:rFonts w:ascii="Arial" w:hAnsi="Arial" w:cs="Arial"/>
          <w:szCs w:val="18"/>
          <w:lang w:val="en-GB"/>
        </w:rPr>
      </w:pPr>
    </w:p>
    <w:p w14:paraId="4D7D482D" w14:textId="77777777" w:rsidR="00543289" w:rsidRDefault="00543289" w:rsidP="00047748">
      <w:pPr>
        <w:tabs>
          <w:tab w:val="left" w:pos="2268"/>
        </w:tabs>
        <w:spacing w:line="120" w:lineRule="atLeast"/>
        <w:rPr>
          <w:rFonts w:ascii="Arial" w:hAnsi="Arial" w:cs="Arial"/>
          <w:szCs w:val="18"/>
          <w:lang w:val="en-GB"/>
        </w:rPr>
      </w:pPr>
    </w:p>
    <w:bookmarkEnd w:id="0"/>
    <w:p w14:paraId="7BD59E61" w14:textId="7AC1DAF4" w:rsidR="00E43047" w:rsidRPr="00C56370" w:rsidRDefault="002B6A93" w:rsidP="00C71479">
      <w:pPr>
        <w:pStyle w:val="Lead"/>
        <w:spacing w:after="1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PLANNED STUDY PROGRAMME ABROAD/LEARNING AGREEMENT</w:t>
      </w:r>
    </w:p>
    <w:p w14:paraId="4D29EC11" w14:textId="3FD3CD9E" w:rsidR="00AE2A44" w:rsidRDefault="00E43047" w:rsidP="00C71479">
      <w:pPr>
        <w:tabs>
          <w:tab w:val="left" w:pos="2268"/>
        </w:tabs>
        <w:rPr>
          <w:rFonts w:ascii="Arial" w:hAnsi="Arial" w:cs="Arial"/>
          <w:szCs w:val="18"/>
          <w:lang w:val="en-GB"/>
        </w:rPr>
      </w:pPr>
      <w:r w:rsidRPr="00C71479">
        <w:rPr>
          <w:rFonts w:ascii="Arial" w:hAnsi="Arial" w:cs="Arial"/>
          <w:szCs w:val="18"/>
          <w:lang w:val="en-GB"/>
        </w:rPr>
        <w:t>Table A states the courses to be attended at the receiving institution and the number of ECTS credits (or equivalent) to be awarded upon successful completion</w:t>
      </w:r>
      <w:r w:rsidR="00AE2A44" w:rsidRPr="00C71479">
        <w:rPr>
          <w:rFonts w:ascii="Arial" w:hAnsi="Arial" w:cs="Arial"/>
          <w:szCs w:val="18"/>
          <w:lang w:val="en-GB"/>
        </w:rPr>
        <w:t>.</w:t>
      </w:r>
    </w:p>
    <w:p w14:paraId="3B83F3E0" w14:textId="77777777" w:rsidR="002D0D9D" w:rsidRPr="00C71479" w:rsidRDefault="002D0D9D" w:rsidP="00C71479">
      <w:pPr>
        <w:tabs>
          <w:tab w:val="left" w:pos="2268"/>
        </w:tabs>
        <w:rPr>
          <w:rFonts w:ascii="Arial" w:hAnsi="Arial" w:cs="Arial"/>
          <w:szCs w:val="18"/>
          <w:lang w:val="en-GB"/>
        </w:rPr>
      </w:pPr>
    </w:p>
    <w:tbl>
      <w:tblPr>
        <w:tblStyle w:val="Tabellenraster1"/>
        <w:tblW w:w="9634" w:type="dxa"/>
        <w:tblLook w:val="04A0" w:firstRow="1" w:lastRow="0" w:firstColumn="1" w:lastColumn="0" w:noHBand="0" w:noVBand="1"/>
      </w:tblPr>
      <w:tblGrid>
        <w:gridCol w:w="6941"/>
        <w:gridCol w:w="1418"/>
        <w:gridCol w:w="1269"/>
        <w:gridCol w:w="6"/>
      </w:tblGrid>
      <w:tr w:rsidR="002D0D9D" w:rsidRPr="00887A71" w14:paraId="3C285C30" w14:textId="77777777" w:rsidTr="002D0D9D">
        <w:trPr>
          <w:gridAfter w:val="1"/>
          <w:wAfter w:w="6" w:type="dxa"/>
          <w:trHeight w:val="567"/>
        </w:trPr>
        <w:tc>
          <w:tcPr>
            <w:tcW w:w="9628" w:type="dxa"/>
            <w:gridSpan w:val="3"/>
            <w:vAlign w:val="center"/>
          </w:tcPr>
          <w:p w14:paraId="3F22FBF3" w14:textId="77777777" w:rsidR="002D0D9D" w:rsidRPr="00C56370" w:rsidRDefault="002D0D9D" w:rsidP="00746F6B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C56370">
              <w:rPr>
                <w:rFonts w:ascii="Arial" w:hAnsi="Arial" w:cs="Arial"/>
                <w:b/>
                <w:lang w:val="en-GB"/>
              </w:rPr>
              <w:t>Table A: Courses to be attended at the host institution</w:t>
            </w:r>
          </w:p>
        </w:tc>
      </w:tr>
      <w:tr w:rsidR="002D0D9D" w:rsidRPr="00C56370" w14:paraId="352CCB72" w14:textId="68483B80" w:rsidTr="002D0D9D">
        <w:trPr>
          <w:trHeight w:val="718"/>
        </w:trPr>
        <w:tc>
          <w:tcPr>
            <w:tcW w:w="6941" w:type="dxa"/>
            <w:shd w:val="clear" w:color="auto" w:fill="D9D9D9" w:themeFill="background1" w:themeFillShade="D9"/>
            <w:vAlign w:val="center"/>
          </w:tcPr>
          <w:p w14:paraId="19DA05C1" w14:textId="34755E28" w:rsidR="002D0D9D" w:rsidRPr="00C56370" w:rsidRDefault="002D0D9D" w:rsidP="002D0D9D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C56370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Course 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number </w:t>
            </w:r>
            <w:r w:rsidRPr="00C56370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and title </w:t>
            </w:r>
            <w:r w:rsidRPr="00C56370">
              <w:rPr>
                <w:rFonts w:ascii="Arial" w:hAnsi="Arial" w:cs="Arial"/>
                <w:sz w:val="12"/>
                <w:szCs w:val="16"/>
                <w:lang w:val="en-GB"/>
              </w:rPr>
              <w:t>(as indicated in the catalogue of the host institution)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752F925" w14:textId="6398A56E" w:rsidR="002D0D9D" w:rsidRPr="00C71479" w:rsidRDefault="002D0D9D" w:rsidP="002D0D9D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Number of c</w:t>
            </w:r>
            <w:r w:rsidRPr="00C56370">
              <w:rPr>
                <w:rFonts w:ascii="Arial" w:hAnsi="Arial" w:cs="Arial"/>
                <w:b/>
                <w:sz w:val="16"/>
                <w:szCs w:val="16"/>
                <w:lang w:val="en-GB"/>
              </w:rPr>
              <w:t>redits</w:t>
            </w:r>
            <w:r w:rsidR="00861185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at host institution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vAlign w:val="center"/>
          </w:tcPr>
          <w:p w14:paraId="361F88A6" w14:textId="52297102" w:rsidR="002D0D9D" w:rsidRDefault="002D0D9D" w:rsidP="002D0D9D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Number of ECTS c</w:t>
            </w:r>
            <w:r w:rsidRPr="00C56370">
              <w:rPr>
                <w:rFonts w:ascii="Arial" w:hAnsi="Arial" w:cs="Arial"/>
                <w:b/>
                <w:sz w:val="16"/>
                <w:szCs w:val="16"/>
                <w:lang w:val="en-GB"/>
              </w:rPr>
              <w:t>redits</w:t>
            </w:r>
          </w:p>
        </w:tc>
      </w:tr>
      <w:tr w:rsidR="002D0D9D" w:rsidRPr="00C56370" w14:paraId="26E7B6DC" w14:textId="72CA23DD" w:rsidTr="002D0D9D">
        <w:tc>
          <w:tcPr>
            <w:tcW w:w="6941" w:type="dxa"/>
            <w:vAlign w:val="center"/>
          </w:tcPr>
          <w:p w14:paraId="1285A770" w14:textId="26C42DAF" w:rsidR="002D0D9D" w:rsidRPr="00C56370" w:rsidRDefault="002D0D9D" w:rsidP="002D0D9D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2C75310E" w14:textId="4F195B8E" w:rsidR="002D0D9D" w:rsidRPr="00C56370" w:rsidRDefault="002D0D9D" w:rsidP="002D0D9D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FCED423" w14:textId="77777777" w:rsidR="002D0D9D" w:rsidRPr="00C56370" w:rsidRDefault="002D0D9D" w:rsidP="002D0D9D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</w:tr>
      <w:tr w:rsidR="002D0D9D" w:rsidRPr="00C56370" w14:paraId="61AA7772" w14:textId="4CAD307C" w:rsidTr="002D0D9D">
        <w:tc>
          <w:tcPr>
            <w:tcW w:w="6941" w:type="dxa"/>
            <w:vAlign w:val="center"/>
          </w:tcPr>
          <w:p w14:paraId="3F1EF1D7" w14:textId="43AB896F" w:rsidR="002D0D9D" w:rsidRPr="00C56370" w:rsidRDefault="002D0D9D" w:rsidP="002D0D9D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2130A158" w14:textId="77777777" w:rsidR="002D0D9D" w:rsidRPr="00C56370" w:rsidRDefault="002D0D9D" w:rsidP="002D0D9D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B29E2DC" w14:textId="77777777" w:rsidR="002D0D9D" w:rsidRPr="00C56370" w:rsidRDefault="002D0D9D" w:rsidP="002D0D9D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</w:tr>
      <w:tr w:rsidR="002D0D9D" w:rsidRPr="00C56370" w14:paraId="6458E731" w14:textId="00F0D549" w:rsidTr="002D0D9D">
        <w:tc>
          <w:tcPr>
            <w:tcW w:w="6941" w:type="dxa"/>
            <w:vAlign w:val="center"/>
          </w:tcPr>
          <w:p w14:paraId="7E7C8FE2" w14:textId="77777777" w:rsidR="002D0D9D" w:rsidRPr="00C56370" w:rsidRDefault="002D0D9D" w:rsidP="002D0D9D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0BA8C34C" w14:textId="77777777" w:rsidR="002D0D9D" w:rsidRPr="00C56370" w:rsidRDefault="002D0D9D" w:rsidP="002D0D9D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32331050" w14:textId="77777777" w:rsidR="002D0D9D" w:rsidRPr="00C56370" w:rsidRDefault="002D0D9D" w:rsidP="002D0D9D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</w:tr>
      <w:tr w:rsidR="002D0D9D" w:rsidRPr="00C56370" w14:paraId="76BC7BFA" w14:textId="6C0588C7" w:rsidTr="002D0D9D">
        <w:tc>
          <w:tcPr>
            <w:tcW w:w="6941" w:type="dxa"/>
            <w:vAlign w:val="center"/>
          </w:tcPr>
          <w:p w14:paraId="5AA03F60" w14:textId="77777777" w:rsidR="002D0D9D" w:rsidRPr="00C56370" w:rsidRDefault="002D0D9D" w:rsidP="002D0D9D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50AC22B6" w14:textId="77777777" w:rsidR="002D0D9D" w:rsidRPr="00C56370" w:rsidRDefault="002D0D9D" w:rsidP="002D0D9D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B5D3D15" w14:textId="77777777" w:rsidR="002D0D9D" w:rsidRPr="00C56370" w:rsidRDefault="002D0D9D" w:rsidP="002D0D9D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</w:tr>
      <w:tr w:rsidR="002D0D9D" w:rsidRPr="00C56370" w14:paraId="6FA2158A" w14:textId="32FD1763" w:rsidTr="002D0D9D">
        <w:tc>
          <w:tcPr>
            <w:tcW w:w="6941" w:type="dxa"/>
            <w:vAlign w:val="center"/>
          </w:tcPr>
          <w:p w14:paraId="1FD6492A" w14:textId="1C410425" w:rsidR="002D0D9D" w:rsidRPr="00C56370" w:rsidRDefault="002D0D9D" w:rsidP="002D0D9D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7AC195F0" w14:textId="77777777" w:rsidR="002D0D9D" w:rsidRPr="00C56370" w:rsidRDefault="002D0D9D" w:rsidP="002D0D9D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3276F2C1" w14:textId="77777777" w:rsidR="002D0D9D" w:rsidRPr="00C56370" w:rsidRDefault="002D0D9D" w:rsidP="002D0D9D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</w:tr>
      <w:tr w:rsidR="002D0D9D" w:rsidRPr="00C56370" w14:paraId="43F9B4AD" w14:textId="184B9C06" w:rsidTr="002D0D9D">
        <w:tc>
          <w:tcPr>
            <w:tcW w:w="6941" w:type="dxa"/>
            <w:vAlign w:val="center"/>
          </w:tcPr>
          <w:p w14:paraId="3F8B0C13" w14:textId="77777777" w:rsidR="002D0D9D" w:rsidRPr="00C56370" w:rsidRDefault="002D0D9D" w:rsidP="002D0D9D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545B0C75" w14:textId="77777777" w:rsidR="002D0D9D" w:rsidRPr="00C56370" w:rsidRDefault="002D0D9D" w:rsidP="002D0D9D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7AD57B7" w14:textId="77777777" w:rsidR="002D0D9D" w:rsidRPr="00C56370" w:rsidRDefault="002D0D9D" w:rsidP="002D0D9D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</w:tr>
      <w:tr w:rsidR="002D0D9D" w:rsidRPr="00C56370" w14:paraId="3AFE95BE" w14:textId="400AD089" w:rsidTr="002D0D9D">
        <w:tc>
          <w:tcPr>
            <w:tcW w:w="6941" w:type="dxa"/>
            <w:vAlign w:val="center"/>
          </w:tcPr>
          <w:p w14:paraId="63EC9731" w14:textId="62B3C516" w:rsidR="002D0D9D" w:rsidRPr="00C56370" w:rsidRDefault="002D0D9D" w:rsidP="002D0D9D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06711350" w14:textId="588D2676" w:rsidR="002D0D9D" w:rsidRPr="00C56370" w:rsidRDefault="002D0D9D" w:rsidP="002D0D9D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9EEF56D" w14:textId="77777777" w:rsidR="002D0D9D" w:rsidRPr="00C56370" w:rsidRDefault="002D0D9D" w:rsidP="002D0D9D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</w:tr>
      <w:tr w:rsidR="002D0D9D" w:rsidRPr="00C56370" w14:paraId="33F8FB6E" w14:textId="5F4A58BF" w:rsidTr="002D0D9D">
        <w:trPr>
          <w:trHeight w:val="309"/>
        </w:trPr>
        <w:tc>
          <w:tcPr>
            <w:tcW w:w="6941" w:type="dxa"/>
            <w:vAlign w:val="center"/>
          </w:tcPr>
          <w:p w14:paraId="121DBEC6" w14:textId="77777777" w:rsidR="002D0D9D" w:rsidRPr="00C56370" w:rsidRDefault="002D0D9D" w:rsidP="002D0D9D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1A2C63AF" w14:textId="77777777" w:rsidR="002D0D9D" w:rsidRPr="00C56370" w:rsidRDefault="002D0D9D" w:rsidP="002D0D9D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23B84DB" w14:textId="77777777" w:rsidR="002D0D9D" w:rsidRPr="00C56370" w:rsidRDefault="002D0D9D" w:rsidP="002D0D9D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</w:tr>
      <w:tr w:rsidR="002D0D9D" w:rsidRPr="00C56370" w14:paraId="7EAA1F7F" w14:textId="0064ADDD" w:rsidTr="002D0D9D">
        <w:trPr>
          <w:trHeight w:val="309"/>
        </w:trPr>
        <w:tc>
          <w:tcPr>
            <w:tcW w:w="6941" w:type="dxa"/>
            <w:vAlign w:val="center"/>
          </w:tcPr>
          <w:p w14:paraId="244FE30E" w14:textId="77777777" w:rsidR="002D0D9D" w:rsidRPr="00C56370" w:rsidRDefault="002D0D9D" w:rsidP="002D0D9D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27C654A6" w14:textId="77777777" w:rsidR="002D0D9D" w:rsidRPr="00C56370" w:rsidRDefault="002D0D9D" w:rsidP="002D0D9D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316EA4C5" w14:textId="77777777" w:rsidR="002D0D9D" w:rsidRPr="00C56370" w:rsidRDefault="002D0D9D" w:rsidP="002D0D9D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</w:tr>
      <w:tr w:rsidR="002D0D9D" w:rsidRPr="00C56370" w14:paraId="4F1FB3D9" w14:textId="7CB3D6DB" w:rsidTr="002D0D9D">
        <w:trPr>
          <w:trHeight w:val="309"/>
        </w:trPr>
        <w:tc>
          <w:tcPr>
            <w:tcW w:w="6941" w:type="dxa"/>
            <w:vAlign w:val="center"/>
          </w:tcPr>
          <w:p w14:paraId="302D870E" w14:textId="77777777" w:rsidR="002D0D9D" w:rsidRPr="00C56370" w:rsidRDefault="002D0D9D" w:rsidP="002D0D9D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5DA2F1B6" w14:textId="75FB45A4" w:rsidR="002D0D9D" w:rsidRPr="00C56370" w:rsidRDefault="002D0D9D" w:rsidP="002D0D9D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A468E1D" w14:textId="77777777" w:rsidR="002D0D9D" w:rsidRPr="00C56370" w:rsidRDefault="002D0D9D" w:rsidP="002D0D9D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</w:tr>
    </w:tbl>
    <w:p w14:paraId="58380240" w14:textId="77777777" w:rsidR="00887A71" w:rsidRDefault="00887A71" w:rsidP="00C71479">
      <w:pPr>
        <w:pStyle w:val="berschrift3nummeriert"/>
        <w:numPr>
          <w:ilvl w:val="0"/>
          <w:numId w:val="0"/>
        </w:numPr>
        <w:rPr>
          <w:rFonts w:ascii="Arial" w:hAnsi="Arial" w:cs="Arial"/>
          <w:color w:val="auto"/>
          <w:lang w:val="en-GB"/>
        </w:rPr>
      </w:pPr>
      <w:bookmarkStart w:id="2" w:name="_Hlk63862960"/>
    </w:p>
    <w:p w14:paraId="6143109B" w14:textId="77777777" w:rsidR="00887A71" w:rsidRDefault="00887A71" w:rsidP="00C71479">
      <w:pPr>
        <w:pStyle w:val="berschrift3nummeriert"/>
        <w:numPr>
          <w:ilvl w:val="0"/>
          <w:numId w:val="0"/>
        </w:numPr>
        <w:rPr>
          <w:rFonts w:ascii="Arial" w:hAnsi="Arial" w:cs="Arial"/>
          <w:color w:val="auto"/>
          <w:lang w:val="en-GB"/>
        </w:rPr>
      </w:pPr>
    </w:p>
    <w:p w14:paraId="61BD4F5D" w14:textId="64E0EE7C" w:rsidR="00E43047" w:rsidRPr="00C56370" w:rsidRDefault="00E43047" w:rsidP="00C71479">
      <w:pPr>
        <w:pStyle w:val="berschrift3nummeriert"/>
        <w:numPr>
          <w:ilvl w:val="0"/>
          <w:numId w:val="0"/>
        </w:numPr>
        <w:rPr>
          <w:rFonts w:ascii="Arial" w:hAnsi="Arial" w:cs="Arial"/>
          <w:color w:val="auto"/>
          <w:lang w:val="en-GB"/>
        </w:rPr>
      </w:pPr>
      <w:r w:rsidRPr="00C56370">
        <w:rPr>
          <w:rFonts w:ascii="Arial" w:hAnsi="Arial" w:cs="Arial"/>
          <w:color w:val="auto"/>
          <w:lang w:val="en-GB"/>
        </w:rPr>
        <w:t>Student</w:t>
      </w:r>
    </w:p>
    <w:p w14:paraId="238A6CD8" w14:textId="77777777" w:rsidR="003F42A4" w:rsidRPr="00C56370" w:rsidRDefault="003F42A4" w:rsidP="003F42A4">
      <w:pPr>
        <w:tabs>
          <w:tab w:val="left" w:pos="3261"/>
        </w:tabs>
        <w:spacing w:before="24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Signature</w:t>
      </w:r>
      <w:r w:rsidRPr="00C56370">
        <w:rPr>
          <w:rFonts w:ascii="Arial" w:hAnsi="Arial" w:cs="Arial"/>
          <w:lang w:val="en-GB"/>
        </w:rPr>
        <w:t>:</w:t>
      </w:r>
      <w:r w:rsidRPr="00C56370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707300751"/>
          <w:placeholder>
            <w:docPart w:val="3F5A5B371686D046809A20FD7EB1959F"/>
          </w:placeholder>
          <w:showingPlcHdr/>
          <w:text/>
        </w:sdtPr>
        <w:sdtEndPr/>
        <w:sdtContent>
          <w:r w:rsidRPr="00C56370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14:paraId="796182E8" w14:textId="684689F9" w:rsidR="003F42A4" w:rsidRDefault="006663B0" w:rsidP="00543289">
      <w:pPr>
        <w:tabs>
          <w:tab w:val="left" w:pos="3261"/>
        </w:tabs>
        <w:spacing w:before="24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Place, d</w:t>
      </w:r>
      <w:r w:rsidR="003F42A4">
        <w:rPr>
          <w:rFonts w:ascii="Arial" w:hAnsi="Arial" w:cs="Arial"/>
          <w:lang w:val="en-GB"/>
        </w:rPr>
        <w:t>ate</w:t>
      </w:r>
      <w:r w:rsidR="003F42A4" w:rsidRPr="00C56370">
        <w:rPr>
          <w:rFonts w:ascii="Arial" w:hAnsi="Arial" w:cs="Arial"/>
          <w:lang w:val="en-GB"/>
        </w:rPr>
        <w:t>:</w:t>
      </w:r>
      <w:r w:rsidR="003F42A4" w:rsidRPr="00C56370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-40518672"/>
          <w:placeholder>
            <w:docPart w:val="DEB37E67F42081479A3CD01F605A7681"/>
          </w:placeholder>
          <w:showingPlcHdr/>
          <w:text/>
        </w:sdtPr>
        <w:sdtEndPr/>
        <w:sdtContent>
          <w:r w:rsidRPr="00177030">
            <w:rPr>
              <w:rFonts w:ascii="Arial" w:hAnsi="Arial" w:cs="Arial"/>
            </w:rPr>
            <w:t>_________</w:t>
          </w:r>
          <w:r>
            <w:rPr>
              <w:rFonts w:ascii="Arial" w:hAnsi="Arial" w:cs="Arial"/>
            </w:rPr>
            <w:t>__________</w:t>
          </w:r>
          <w:r w:rsidRPr="00177030">
            <w:rPr>
              <w:rFonts w:ascii="Arial" w:hAnsi="Arial" w:cs="Arial"/>
            </w:rPr>
            <w:t>_________________________</w:t>
          </w:r>
        </w:sdtContent>
      </w:sdt>
    </w:p>
    <w:p w14:paraId="7D409618" w14:textId="77777777" w:rsidR="001C5077" w:rsidRDefault="001C5077" w:rsidP="00E43047">
      <w:pPr>
        <w:pStyle w:val="berschrift3nummeriert"/>
        <w:numPr>
          <w:ilvl w:val="0"/>
          <w:numId w:val="0"/>
        </w:numPr>
        <w:ind w:left="567" w:hanging="567"/>
        <w:rPr>
          <w:rFonts w:ascii="Arial" w:hAnsi="Arial" w:cs="Arial"/>
          <w:color w:val="auto"/>
          <w:lang w:val="en-GB"/>
        </w:rPr>
      </w:pPr>
    </w:p>
    <w:p w14:paraId="63240FD5" w14:textId="7FC6809A" w:rsidR="00E43047" w:rsidRPr="00C56370" w:rsidRDefault="0034692A" w:rsidP="00E43047">
      <w:pPr>
        <w:pStyle w:val="berschrift3nummeriert"/>
        <w:numPr>
          <w:ilvl w:val="0"/>
          <w:numId w:val="0"/>
        </w:numPr>
        <w:ind w:left="567" w:hanging="567"/>
        <w:rPr>
          <w:rFonts w:ascii="Arial" w:hAnsi="Arial" w:cs="Arial"/>
          <w:color w:val="auto"/>
          <w:lang w:val="en-GB"/>
        </w:rPr>
      </w:pPr>
      <w:r>
        <w:rPr>
          <w:rFonts w:ascii="Arial" w:hAnsi="Arial" w:cs="Arial"/>
          <w:color w:val="auto"/>
          <w:lang w:val="en-GB"/>
        </w:rPr>
        <w:t>Departmental coordinator</w:t>
      </w:r>
      <w:r w:rsidR="00E43047" w:rsidRPr="00C56370">
        <w:rPr>
          <w:rFonts w:ascii="Arial" w:hAnsi="Arial" w:cs="Arial"/>
          <w:color w:val="auto"/>
          <w:lang w:val="en-GB"/>
        </w:rPr>
        <w:t xml:space="preserve"> at the home institution</w:t>
      </w:r>
    </w:p>
    <w:p w14:paraId="798056B6" w14:textId="46E9C76C" w:rsidR="00E43047" w:rsidRPr="00C56370" w:rsidRDefault="00907BA8" w:rsidP="00801C06">
      <w:pPr>
        <w:tabs>
          <w:tab w:val="left" w:pos="3261"/>
        </w:tabs>
        <w:spacing w:before="24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First and last name</w:t>
      </w:r>
      <w:r w:rsidR="00C71479">
        <w:rPr>
          <w:rFonts w:ascii="Arial" w:hAnsi="Arial" w:cs="Arial"/>
          <w:lang w:val="en-GB"/>
        </w:rPr>
        <w:t>:</w:t>
      </w:r>
      <w:r w:rsidR="00C71479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547343493"/>
          <w:placeholder>
            <w:docPart w:val="39CAC724D47A4E42B56C69F55FD5B7AA"/>
          </w:placeholder>
          <w:showingPlcHdr/>
          <w:text/>
        </w:sdtPr>
        <w:sdtEndPr/>
        <w:sdtContent>
          <w:r w:rsidR="006663B0" w:rsidRPr="00177030">
            <w:rPr>
              <w:rFonts w:ascii="Arial" w:hAnsi="Arial" w:cs="Arial"/>
            </w:rPr>
            <w:t>_________</w:t>
          </w:r>
          <w:r w:rsidR="006663B0">
            <w:rPr>
              <w:rFonts w:ascii="Arial" w:hAnsi="Arial" w:cs="Arial"/>
            </w:rPr>
            <w:t>__________</w:t>
          </w:r>
          <w:r w:rsidR="006663B0" w:rsidRPr="00177030">
            <w:rPr>
              <w:rFonts w:ascii="Arial" w:hAnsi="Arial" w:cs="Arial"/>
            </w:rPr>
            <w:t>_________________________</w:t>
          </w:r>
        </w:sdtContent>
      </w:sdt>
    </w:p>
    <w:p w14:paraId="707D115B" w14:textId="7E31C054" w:rsidR="00D850B1" w:rsidRPr="00C56370" w:rsidRDefault="00907BA8" w:rsidP="00D850B1">
      <w:pPr>
        <w:tabs>
          <w:tab w:val="left" w:pos="3261"/>
        </w:tabs>
        <w:spacing w:before="24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Signature</w:t>
      </w:r>
      <w:r w:rsidR="00D850B1" w:rsidRPr="00C56370">
        <w:rPr>
          <w:rFonts w:ascii="Arial" w:hAnsi="Arial" w:cs="Arial"/>
          <w:lang w:val="en-GB"/>
        </w:rPr>
        <w:t>:</w:t>
      </w:r>
      <w:r w:rsidR="00D850B1" w:rsidRPr="00C56370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1840738367"/>
          <w:placeholder>
            <w:docPart w:val="7E5AB3696032482C9DF555E07E9A480F"/>
          </w:placeholder>
          <w:showingPlcHdr/>
          <w:text/>
        </w:sdtPr>
        <w:sdtEndPr/>
        <w:sdtContent>
          <w:r w:rsidR="00D850B1" w:rsidRPr="00C56370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14:paraId="4D20D4B6" w14:textId="61266AE1" w:rsidR="005C1733" w:rsidRPr="00C71479" w:rsidRDefault="006663B0" w:rsidP="00C71479">
      <w:pPr>
        <w:tabs>
          <w:tab w:val="left" w:pos="3261"/>
        </w:tabs>
        <w:spacing w:before="24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Place, </w:t>
      </w:r>
      <w:proofErr w:type="gramStart"/>
      <w:r>
        <w:rPr>
          <w:rFonts w:ascii="Arial" w:hAnsi="Arial" w:cs="Arial"/>
          <w:lang w:val="en-GB"/>
        </w:rPr>
        <w:t>date</w:t>
      </w:r>
      <w:proofErr w:type="gramEnd"/>
      <w:r>
        <w:rPr>
          <w:rFonts w:ascii="Arial" w:hAnsi="Arial" w:cs="Arial"/>
          <w:lang w:val="en-GB"/>
        </w:rPr>
        <w:t xml:space="preserve"> </w:t>
      </w:r>
      <w:r w:rsidR="00907BA8">
        <w:rPr>
          <w:rFonts w:ascii="Arial" w:hAnsi="Arial" w:cs="Arial"/>
          <w:lang w:val="en-GB"/>
        </w:rPr>
        <w:t>and stamp</w:t>
      </w:r>
      <w:r w:rsidR="00D850B1" w:rsidRPr="00C56370">
        <w:rPr>
          <w:rFonts w:ascii="Arial" w:hAnsi="Arial" w:cs="Arial"/>
          <w:lang w:val="en-GB"/>
        </w:rPr>
        <w:t>:</w:t>
      </w:r>
      <w:r w:rsidR="00D850B1" w:rsidRPr="00C56370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-1946529475"/>
          <w:placeholder>
            <w:docPart w:val="3AF634D318F7438F8763FAFD1CEC326B"/>
          </w:placeholder>
          <w:showingPlcHdr/>
          <w:text/>
        </w:sdtPr>
        <w:sdtEndPr/>
        <w:sdtContent>
          <w:r w:rsidR="00D850B1" w:rsidRPr="00C56370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14:paraId="6EF807BE" w14:textId="77777777" w:rsidR="00543289" w:rsidRDefault="00543289" w:rsidP="00E43047">
      <w:pPr>
        <w:pStyle w:val="berschrift3nummeriert"/>
        <w:numPr>
          <w:ilvl w:val="0"/>
          <w:numId w:val="0"/>
        </w:numPr>
        <w:ind w:left="567" w:hanging="567"/>
        <w:rPr>
          <w:rFonts w:ascii="Arial" w:hAnsi="Arial" w:cs="Arial"/>
          <w:color w:val="auto"/>
          <w:lang w:val="en-GB"/>
        </w:rPr>
      </w:pPr>
    </w:p>
    <w:p w14:paraId="14649798" w14:textId="77777777" w:rsidR="00543289" w:rsidRDefault="00543289" w:rsidP="00E43047">
      <w:pPr>
        <w:pStyle w:val="berschrift3nummeriert"/>
        <w:numPr>
          <w:ilvl w:val="0"/>
          <w:numId w:val="0"/>
        </w:numPr>
        <w:ind w:left="567" w:hanging="567"/>
        <w:rPr>
          <w:rFonts w:ascii="Arial" w:hAnsi="Arial" w:cs="Arial"/>
          <w:color w:val="auto"/>
          <w:lang w:val="en-GB"/>
        </w:rPr>
      </w:pPr>
    </w:p>
    <w:p w14:paraId="4B8B7961" w14:textId="3C4DEC07" w:rsidR="00E43047" w:rsidRPr="00C56370" w:rsidRDefault="0034692A" w:rsidP="00E43047">
      <w:pPr>
        <w:pStyle w:val="berschrift3nummeriert"/>
        <w:numPr>
          <w:ilvl w:val="0"/>
          <w:numId w:val="0"/>
        </w:numPr>
        <w:ind w:left="567" w:hanging="567"/>
        <w:rPr>
          <w:rFonts w:ascii="Arial" w:hAnsi="Arial" w:cs="Arial"/>
          <w:color w:val="auto"/>
          <w:lang w:val="en-GB"/>
        </w:rPr>
      </w:pPr>
      <w:r>
        <w:rPr>
          <w:rFonts w:ascii="Arial" w:hAnsi="Arial" w:cs="Arial"/>
          <w:color w:val="auto"/>
          <w:lang w:val="en-GB"/>
        </w:rPr>
        <w:t>Departmental coordinator</w:t>
      </w:r>
      <w:r w:rsidR="00E43047" w:rsidRPr="00C56370">
        <w:rPr>
          <w:rFonts w:ascii="Arial" w:hAnsi="Arial" w:cs="Arial"/>
          <w:color w:val="auto"/>
          <w:lang w:val="en-GB"/>
        </w:rPr>
        <w:t xml:space="preserve"> at the host institution</w:t>
      </w:r>
    </w:p>
    <w:p w14:paraId="4BA144C2" w14:textId="77777777" w:rsidR="00D70728" w:rsidRPr="00C56370" w:rsidRDefault="00D70728" w:rsidP="00D70728">
      <w:pPr>
        <w:tabs>
          <w:tab w:val="left" w:pos="3261"/>
        </w:tabs>
        <w:spacing w:before="24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First and last name:</w:t>
      </w:r>
      <w:r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1278983184"/>
          <w:placeholder>
            <w:docPart w:val="E1911525D8DC5D41B084E21CBB8A5974"/>
          </w:placeholder>
          <w:showingPlcHdr/>
          <w:text/>
        </w:sdtPr>
        <w:sdtEndPr/>
        <w:sdtContent>
          <w:r w:rsidRPr="00C56370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14:paraId="04D79262" w14:textId="77777777" w:rsidR="00D70728" w:rsidRPr="00C56370" w:rsidRDefault="00D70728" w:rsidP="00D70728">
      <w:pPr>
        <w:tabs>
          <w:tab w:val="left" w:pos="3261"/>
        </w:tabs>
        <w:spacing w:before="24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Signature</w:t>
      </w:r>
      <w:r w:rsidRPr="00C56370">
        <w:rPr>
          <w:rFonts w:ascii="Arial" w:hAnsi="Arial" w:cs="Arial"/>
          <w:lang w:val="en-GB"/>
        </w:rPr>
        <w:t>:</w:t>
      </w:r>
      <w:r w:rsidRPr="00C56370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532537743"/>
          <w:placeholder>
            <w:docPart w:val="C704A0330B20724B8DE7A61D59A52C07"/>
          </w:placeholder>
          <w:showingPlcHdr/>
          <w:text/>
        </w:sdtPr>
        <w:sdtEndPr/>
        <w:sdtContent>
          <w:r w:rsidRPr="00C56370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14:paraId="5D176D27" w14:textId="24C57CEA" w:rsidR="00D70728" w:rsidRPr="00C71479" w:rsidRDefault="006663B0" w:rsidP="00D70728">
      <w:pPr>
        <w:tabs>
          <w:tab w:val="left" w:pos="3261"/>
        </w:tabs>
        <w:spacing w:before="24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Place, </w:t>
      </w:r>
      <w:proofErr w:type="gramStart"/>
      <w:r>
        <w:rPr>
          <w:rFonts w:ascii="Arial" w:hAnsi="Arial" w:cs="Arial"/>
          <w:lang w:val="en-GB"/>
        </w:rPr>
        <w:t>date</w:t>
      </w:r>
      <w:proofErr w:type="gramEnd"/>
      <w:r w:rsidR="00D70728">
        <w:rPr>
          <w:rFonts w:ascii="Arial" w:hAnsi="Arial" w:cs="Arial"/>
          <w:lang w:val="en-GB"/>
        </w:rPr>
        <w:t xml:space="preserve"> and stamp</w:t>
      </w:r>
      <w:r w:rsidR="00D70728" w:rsidRPr="00C56370">
        <w:rPr>
          <w:rFonts w:ascii="Arial" w:hAnsi="Arial" w:cs="Arial"/>
          <w:lang w:val="en-GB"/>
        </w:rPr>
        <w:t>:</w:t>
      </w:r>
      <w:r w:rsidR="00D70728" w:rsidRPr="00C56370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-1671862135"/>
          <w:placeholder>
            <w:docPart w:val="371AB95175FD6E438643314F9A3ED0C6"/>
          </w:placeholder>
          <w:showingPlcHdr/>
          <w:text/>
        </w:sdtPr>
        <w:sdtEndPr/>
        <w:sdtContent>
          <w:r w:rsidR="00D70728" w:rsidRPr="00C56370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14:paraId="46037B8F" w14:textId="45BE7D2A" w:rsidR="00D70728" w:rsidRDefault="00D70728" w:rsidP="00801C06">
      <w:pPr>
        <w:tabs>
          <w:tab w:val="left" w:pos="3261"/>
        </w:tabs>
        <w:spacing w:before="240"/>
        <w:rPr>
          <w:rFonts w:ascii="Arial" w:hAnsi="Arial" w:cs="Arial"/>
          <w:lang w:val="en-GB"/>
        </w:rPr>
      </w:pPr>
    </w:p>
    <w:p w14:paraId="37D48328" w14:textId="6222445C" w:rsidR="00580CB4" w:rsidRPr="002D0D9D" w:rsidRDefault="00580CB4" w:rsidP="00801C06">
      <w:pPr>
        <w:tabs>
          <w:tab w:val="left" w:pos="3261"/>
        </w:tabs>
        <w:spacing w:before="240"/>
        <w:rPr>
          <w:rFonts w:ascii="Arial" w:hAnsi="Arial" w:cs="Arial"/>
          <w:lang w:val="en-US"/>
        </w:rPr>
      </w:pPr>
    </w:p>
    <w:p w14:paraId="57A577C7" w14:textId="618F0669" w:rsidR="00580CB4" w:rsidRDefault="00580CB4" w:rsidP="00801C06">
      <w:pPr>
        <w:tabs>
          <w:tab w:val="left" w:pos="3261"/>
        </w:tabs>
        <w:spacing w:before="240"/>
        <w:rPr>
          <w:rFonts w:ascii="Arial" w:hAnsi="Arial" w:cs="Arial"/>
          <w:lang w:val="en-GB"/>
        </w:rPr>
      </w:pPr>
    </w:p>
    <w:p w14:paraId="5463DEF7" w14:textId="6AD94A20" w:rsidR="00580CB4" w:rsidRPr="00580CB4" w:rsidRDefault="00580CB4" w:rsidP="007414C7">
      <w:pPr>
        <w:pStyle w:val="Lead"/>
        <w:numPr>
          <w:ilvl w:val="0"/>
          <w:numId w:val="5"/>
        </w:numPr>
        <w:rPr>
          <w:rFonts w:ascii="Arial" w:hAnsi="Arial" w:cs="Arial"/>
          <w:sz w:val="18"/>
          <w:szCs w:val="18"/>
          <w:lang w:val="en-GB"/>
        </w:rPr>
      </w:pPr>
      <w:r w:rsidRPr="00580CB4">
        <w:rPr>
          <w:rFonts w:ascii="Arial" w:hAnsi="Arial" w:cs="Arial"/>
          <w:sz w:val="18"/>
          <w:szCs w:val="18"/>
          <w:lang w:val="en-GB"/>
        </w:rPr>
        <w:t>CHANGES TO ORIGINAL PLANNED STUDY PROGRAMME/LEARNING AGREEMENT: see next page</w:t>
      </w:r>
    </w:p>
    <w:p w14:paraId="46F5D4C4" w14:textId="13963880" w:rsidR="00580CB4" w:rsidRPr="00580CB4" w:rsidRDefault="00580CB4" w:rsidP="00580CB4">
      <w:pPr>
        <w:tabs>
          <w:tab w:val="left" w:pos="3261"/>
        </w:tabs>
        <w:spacing w:before="240"/>
        <w:rPr>
          <w:rFonts w:ascii="Arial" w:hAnsi="Arial" w:cs="Arial"/>
          <w:lang w:val="en-GB"/>
        </w:rPr>
      </w:pPr>
    </w:p>
    <w:bookmarkEnd w:id="2"/>
    <w:p w14:paraId="663A7901" w14:textId="581AC422" w:rsidR="00580CB4" w:rsidRDefault="00580CB4">
      <w:pPr>
        <w:spacing w:after="200" w:line="2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14:paraId="15E322E6" w14:textId="77777777" w:rsidR="003F42A4" w:rsidRDefault="003F42A4" w:rsidP="00D70728">
      <w:pPr>
        <w:tabs>
          <w:tab w:val="left" w:pos="3261"/>
        </w:tabs>
        <w:spacing w:before="240"/>
        <w:rPr>
          <w:rFonts w:ascii="Arial" w:hAnsi="Arial" w:cs="Arial"/>
          <w:lang w:val="en-GB"/>
        </w:rPr>
      </w:pPr>
    </w:p>
    <w:p w14:paraId="546C8DD0" w14:textId="77777777" w:rsidR="001C5077" w:rsidRDefault="001C5077" w:rsidP="009445D2">
      <w:pPr>
        <w:pStyle w:val="Lead"/>
        <w:jc w:val="center"/>
        <w:rPr>
          <w:rFonts w:ascii="Arial" w:hAnsi="Arial" w:cs="Arial"/>
          <w:lang w:val="en-GB"/>
        </w:rPr>
      </w:pPr>
    </w:p>
    <w:p w14:paraId="7A6090FB" w14:textId="631C1C66" w:rsidR="009445D2" w:rsidRDefault="009445D2" w:rsidP="00572D7F">
      <w:pPr>
        <w:pStyle w:val="Lead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CHANGES TO ORIGINAL PLANNED STUDY PROGRAMME/LEARNING AGREEMENT</w:t>
      </w:r>
    </w:p>
    <w:p w14:paraId="7C298E83" w14:textId="03D914E2" w:rsidR="007F0331" w:rsidRPr="007F0331" w:rsidRDefault="009445D2" w:rsidP="00572D7F">
      <w:pPr>
        <w:pStyle w:val="Lead"/>
        <w:jc w:val="center"/>
        <w:rPr>
          <w:rFonts w:ascii="Arial" w:hAnsi="Arial" w:cs="Arial"/>
          <w:sz w:val="22"/>
          <w:lang w:val="en-GB"/>
        </w:rPr>
      </w:pPr>
      <w:r w:rsidRPr="00340BB0">
        <w:rPr>
          <w:rFonts w:ascii="Arial" w:hAnsi="Arial" w:cs="Arial"/>
          <w:sz w:val="22"/>
          <w:lang w:val="en-GB"/>
        </w:rPr>
        <w:t>(to be filled in only if appropriate)</w:t>
      </w:r>
    </w:p>
    <w:p w14:paraId="3A88843E" w14:textId="77777777" w:rsidR="00F3019F" w:rsidRPr="007965C1" w:rsidRDefault="00F3019F" w:rsidP="00F3019F">
      <w:pPr>
        <w:tabs>
          <w:tab w:val="left" w:pos="2268"/>
        </w:tabs>
        <w:spacing w:line="120" w:lineRule="atLeast"/>
        <w:rPr>
          <w:rFonts w:ascii="Arial" w:hAnsi="Arial" w:cs="Arial"/>
          <w:szCs w:val="18"/>
          <w:lang w:val="en-GB"/>
        </w:rPr>
      </w:pPr>
      <w:r>
        <w:rPr>
          <w:rFonts w:ascii="Arial" w:hAnsi="Arial" w:cs="Arial"/>
          <w:szCs w:val="18"/>
          <w:lang w:val="en-GB"/>
        </w:rPr>
        <w:t>Name of student</w:t>
      </w:r>
      <w:r w:rsidRPr="007965C1">
        <w:rPr>
          <w:rFonts w:ascii="Arial" w:hAnsi="Arial" w:cs="Arial"/>
          <w:szCs w:val="18"/>
          <w:lang w:val="en-GB"/>
        </w:rPr>
        <w:t>:</w:t>
      </w:r>
      <w:r w:rsidRPr="007965C1">
        <w:rPr>
          <w:rFonts w:ascii="Arial" w:hAnsi="Arial" w:cs="Arial"/>
          <w:szCs w:val="18"/>
          <w:lang w:val="en-GB"/>
        </w:rPr>
        <w:tab/>
      </w:r>
      <w:sdt>
        <w:sdtPr>
          <w:rPr>
            <w:rFonts w:ascii="Arial" w:hAnsi="Arial" w:cs="Arial"/>
            <w:szCs w:val="18"/>
            <w:lang w:val="en-GB"/>
          </w:rPr>
          <w:id w:val="1244983035"/>
          <w:placeholder>
            <w:docPart w:val="C4FAB812B2DF1D419B9D346DC4CB3E55"/>
          </w:placeholder>
          <w:showingPlcHdr/>
          <w:text/>
        </w:sdtPr>
        <w:sdtEndPr/>
        <w:sdtContent>
          <w:r w:rsidRPr="00177030">
            <w:rPr>
              <w:rFonts w:ascii="Arial" w:hAnsi="Arial" w:cs="Arial"/>
            </w:rPr>
            <w:t>_________</w:t>
          </w:r>
          <w:r>
            <w:rPr>
              <w:rFonts w:ascii="Arial" w:hAnsi="Arial" w:cs="Arial"/>
            </w:rPr>
            <w:t>__________</w:t>
          </w:r>
          <w:r w:rsidRPr="00177030">
            <w:rPr>
              <w:rFonts w:ascii="Arial" w:hAnsi="Arial" w:cs="Arial"/>
            </w:rPr>
            <w:t>_________________________</w:t>
          </w:r>
        </w:sdtContent>
      </w:sdt>
    </w:p>
    <w:p w14:paraId="22460DE0" w14:textId="77777777" w:rsidR="00F3019F" w:rsidRDefault="00F3019F" w:rsidP="00F3019F">
      <w:pPr>
        <w:tabs>
          <w:tab w:val="left" w:pos="2268"/>
        </w:tabs>
        <w:spacing w:line="120" w:lineRule="atLeast"/>
        <w:rPr>
          <w:rFonts w:ascii="Arial" w:hAnsi="Arial" w:cs="Arial"/>
          <w:szCs w:val="18"/>
          <w:lang w:val="en-GB"/>
        </w:rPr>
      </w:pPr>
    </w:p>
    <w:p w14:paraId="748F0B8F" w14:textId="0EF02E88" w:rsidR="00F3019F" w:rsidRPr="002B6A93" w:rsidRDefault="00F3019F" w:rsidP="00F3019F">
      <w:pPr>
        <w:tabs>
          <w:tab w:val="left" w:pos="2268"/>
        </w:tabs>
        <w:spacing w:line="120" w:lineRule="atLeast"/>
        <w:rPr>
          <w:rFonts w:ascii="Arial" w:hAnsi="Arial" w:cs="Arial"/>
          <w:szCs w:val="18"/>
          <w:lang w:val="en-GB"/>
        </w:rPr>
      </w:pPr>
      <w:r>
        <w:rPr>
          <w:rFonts w:ascii="Arial" w:hAnsi="Arial" w:cs="Arial"/>
          <w:szCs w:val="18"/>
          <w:lang w:val="en-GB"/>
        </w:rPr>
        <w:t>Home university, country</w:t>
      </w:r>
      <w:r w:rsidRPr="007965C1">
        <w:rPr>
          <w:rFonts w:ascii="Arial" w:hAnsi="Arial" w:cs="Arial"/>
          <w:szCs w:val="18"/>
          <w:lang w:val="en-GB"/>
        </w:rPr>
        <w:t>:</w:t>
      </w:r>
      <w:r w:rsidRPr="007965C1">
        <w:rPr>
          <w:rFonts w:ascii="Arial" w:hAnsi="Arial" w:cs="Arial"/>
          <w:szCs w:val="18"/>
          <w:lang w:val="en-GB"/>
        </w:rPr>
        <w:tab/>
      </w:r>
      <w:sdt>
        <w:sdtPr>
          <w:rPr>
            <w:rFonts w:ascii="Arial" w:hAnsi="Arial" w:cs="Arial"/>
            <w:szCs w:val="18"/>
            <w:lang w:val="en-GB"/>
          </w:rPr>
          <w:id w:val="-1907524095"/>
          <w:placeholder>
            <w:docPart w:val="2F68B598AB02A244BA6A63F69298AA32"/>
          </w:placeholder>
          <w:showingPlcHdr/>
          <w:text/>
        </w:sdtPr>
        <w:sdtEndPr/>
        <w:sdtContent>
          <w:r w:rsidRPr="00177030">
            <w:rPr>
              <w:rFonts w:ascii="Arial" w:hAnsi="Arial" w:cs="Arial"/>
            </w:rPr>
            <w:t>_________</w:t>
          </w:r>
          <w:r>
            <w:rPr>
              <w:rFonts w:ascii="Arial" w:hAnsi="Arial" w:cs="Arial"/>
            </w:rPr>
            <w:t>__________</w:t>
          </w:r>
          <w:r w:rsidRPr="00177030">
            <w:rPr>
              <w:rFonts w:ascii="Arial" w:hAnsi="Arial" w:cs="Arial"/>
            </w:rPr>
            <w:t>_________________________</w:t>
          </w:r>
        </w:sdtContent>
      </w:sdt>
    </w:p>
    <w:p w14:paraId="1A093FC0" w14:textId="2204C215" w:rsidR="00F3019F" w:rsidRDefault="00F3019F" w:rsidP="00F3019F">
      <w:pPr>
        <w:pStyle w:val="Lead"/>
        <w:rPr>
          <w:rFonts w:ascii="Arial" w:hAnsi="Arial" w:cs="Arial"/>
          <w:sz w:val="18"/>
          <w:szCs w:val="18"/>
          <w:lang w:val="en-GB"/>
        </w:rPr>
      </w:pPr>
    </w:p>
    <w:tbl>
      <w:tblPr>
        <w:tblStyle w:val="Tabellenraster1"/>
        <w:tblW w:w="9634" w:type="dxa"/>
        <w:tblLook w:val="04A0" w:firstRow="1" w:lastRow="0" w:firstColumn="1" w:lastColumn="0" w:noHBand="0" w:noVBand="1"/>
      </w:tblPr>
      <w:tblGrid>
        <w:gridCol w:w="5524"/>
        <w:gridCol w:w="1559"/>
        <w:gridCol w:w="1417"/>
        <w:gridCol w:w="1122"/>
        <w:gridCol w:w="12"/>
      </w:tblGrid>
      <w:tr w:rsidR="00861185" w:rsidRPr="00887A71" w14:paraId="379FB3A1" w14:textId="77777777" w:rsidTr="00861185">
        <w:trPr>
          <w:gridAfter w:val="1"/>
          <w:wAfter w:w="12" w:type="dxa"/>
          <w:trHeight w:val="567"/>
        </w:trPr>
        <w:tc>
          <w:tcPr>
            <w:tcW w:w="9622" w:type="dxa"/>
            <w:gridSpan w:val="4"/>
            <w:vAlign w:val="center"/>
          </w:tcPr>
          <w:p w14:paraId="6AE39388" w14:textId="77777777" w:rsidR="00861185" w:rsidRPr="00C56370" w:rsidRDefault="00861185" w:rsidP="00746F6B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C56370">
              <w:rPr>
                <w:rFonts w:ascii="Arial" w:hAnsi="Arial" w:cs="Arial"/>
                <w:b/>
                <w:lang w:val="en-GB"/>
              </w:rPr>
              <w:t xml:space="preserve">Table </w:t>
            </w:r>
            <w:r>
              <w:rPr>
                <w:rFonts w:ascii="Arial" w:hAnsi="Arial" w:cs="Arial"/>
                <w:b/>
                <w:lang w:val="en-GB"/>
              </w:rPr>
              <w:t>B</w:t>
            </w:r>
            <w:r w:rsidRPr="00C56370">
              <w:rPr>
                <w:rFonts w:ascii="Arial" w:hAnsi="Arial" w:cs="Arial"/>
                <w:b/>
                <w:lang w:val="en-GB"/>
              </w:rPr>
              <w:t xml:space="preserve">: Courses </w:t>
            </w:r>
            <w:r>
              <w:rPr>
                <w:rFonts w:ascii="Arial" w:hAnsi="Arial" w:cs="Arial"/>
                <w:b/>
                <w:lang w:val="en-GB"/>
              </w:rPr>
              <w:t>deleted or added</w:t>
            </w:r>
            <w:r w:rsidRPr="00C56370">
              <w:rPr>
                <w:rFonts w:ascii="Arial" w:hAnsi="Arial" w:cs="Arial"/>
                <w:b/>
                <w:lang w:val="en-GB"/>
              </w:rPr>
              <w:t xml:space="preserve"> at the host institution</w:t>
            </w:r>
          </w:p>
        </w:tc>
      </w:tr>
      <w:tr w:rsidR="00861185" w:rsidRPr="00C56370" w14:paraId="5C6320F1" w14:textId="79D43A41" w:rsidTr="00861185">
        <w:trPr>
          <w:trHeight w:val="718"/>
        </w:trPr>
        <w:tc>
          <w:tcPr>
            <w:tcW w:w="5524" w:type="dxa"/>
            <w:shd w:val="clear" w:color="auto" w:fill="D9D9D9" w:themeFill="background1" w:themeFillShade="D9"/>
            <w:vAlign w:val="center"/>
          </w:tcPr>
          <w:p w14:paraId="0AFFED06" w14:textId="6945E2F6" w:rsidR="00861185" w:rsidRPr="00C56370" w:rsidRDefault="00861185" w:rsidP="00861185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D850B1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Course 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number </w:t>
            </w:r>
            <w:r w:rsidRPr="00D850B1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and title </w:t>
            </w:r>
            <w:r w:rsidRPr="00047748">
              <w:rPr>
                <w:rFonts w:ascii="Arial" w:hAnsi="Arial" w:cs="Arial"/>
                <w:b/>
                <w:sz w:val="16"/>
                <w:szCs w:val="16"/>
                <w:lang w:val="en-GB"/>
              </w:rPr>
              <w:t>(as indicated in the catalogue of the host institution)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0CED986" w14:textId="77777777" w:rsidR="00861185" w:rsidRDefault="00861185" w:rsidP="00861185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Deleted or added course?</w:t>
            </w:r>
          </w:p>
          <w:p w14:paraId="7C701B17" w14:textId="3465337B" w:rsidR="00861185" w:rsidRDefault="00861185" w:rsidP="00861185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( - / + 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DCBD283" w14:textId="40CD3220" w:rsidR="00861185" w:rsidRDefault="00861185" w:rsidP="00861185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Number of c</w:t>
            </w:r>
            <w:r w:rsidRPr="00C56370">
              <w:rPr>
                <w:rFonts w:ascii="Arial" w:hAnsi="Arial" w:cs="Arial"/>
                <w:b/>
                <w:sz w:val="16"/>
                <w:szCs w:val="16"/>
                <w:lang w:val="en-GB"/>
              </w:rPr>
              <w:t>redits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at host institution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6F57D204" w14:textId="001F75C4" w:rsidR="00861185" w:rsidRDefault="00861185" w:rsidP="00861185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Number of ECTS c</w:t>
            </w:r>
            <w:r w:rsidRPr="00C56370">
              <w:rPr>
                <w:rFonts w:ascii="Arial" w:hAnsi="Arial" w:cs="Arial"/>
                <w:b/>
                <w:sz w:val="16"/>
                <w:szCs w:val="16"/>
                <w:lang w:val="en-GB"/>
              </w:rPr>
              <w:t>redits</w:t>
            </w:r>
          </w:p>
        </w:tc>
      </w:tr>
      <w:tr w:rsidR="00861185" w:rsidRPr="009445D2" w14:paraId="3CEE3BFF" w14:textId="1720C8E9" w:rsidTr="00861185">
        <w:tc>
          <w:tcPr>
            <w:tcW w:w="5524" w:type="dxa"/>
            <w:vAlign w:val="center"/>
          </w:tcPr>
          <w:p w14:paraId="61F3AC38" w14:textId="77777777" w:rsidR="00861185" w:rsidRPr="00C56370" w:rsidRDefault="00861185" w:rsidP="00861185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7AFF3F18" w14:textId="5E456EE7" w:rsidR="00861185" w:rsidRPr="00C56370" w:rsidRDefault="00861185" w:rsidP="00861185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5FC84405" w14:textId="77777777" w:rsidR="00861185" w:rsidRPr="00C56370" w:rsidRDefault="00861185" w:rsidP="00861185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0E6688F" w14:textId="77777777" w:rsidR="00861185" w:rsidRPr="00C56370" w:rsidRDefault="00861185" w:rsidP="00861185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</w:tr>
      <w:tr w:rsidR="00861185" w:rsidRPr="009445D2" w14:paraId="58113492" w14:textId="4245E946" w:rsidTr="00861185">
        <w:tc>
          <w:tcPr>
            <w:tcW w:w="5524" w:type="dxa"/>
            <w:vAlign w:val="center"/>
          </w:tcPr>
          <w:p w14:paraId="1A8068ED" w14:textId="77777777" w:rsidR="00861185" w:rsidRPr="00C56370" w:rsidRDefault="00861185" w:rsidP="00861185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6A3D2F4B" w14:textId="77777777" w:rsidR="00861185" w:rsidRPr="00C56370" w:rsidRDefault="00861185" w:rsidP="00861185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0F130C88" w14:textId="77777777" w:rsidR="00861185" w:rsidRPr="00C56370" w:rsidRDefault="00861185" w:rsidP="00861185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8D478AC" w14:textId="41EF8146" w:rsidR="00861185" w:rsidRPr="00C56370" w:rsidRDefault="00861185" w:rsidP="00861185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</w:tr>
      <w:tr w:rsidR="00861185" w:rsidRPr="009445D2" w14:paraId="429EE61D" w14:textId="3A265253" w:rsidTr="00861185">
        <w:tc>
          <w:tcPr>
            <w:tcW w:w="5524" w:type="dxa"/>
            <w:vAlign w:val="center"/>
          </w:tcPr>
          <w:p w14:paraId="271ABBF4" w14:textId="77777777" w:rsidR="00861185" w:rsidRPr="00C56370" w:rsidRDefault="00861185" w:rsidP="00861185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2DBDB6BE" w14:textId="77777777" w:rsidR="00861185" w:rsidRPr="00C56370" w:rsidRDefault="00861185" w:rsidP="00861185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6B310CF2" w14:textId="77777777" w:rsidR="00861185" w:rsidRPr="00C56370" w:rsidRDefault="00861185" w:rsidP="00861185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3CA951A" w14:textId="77777777" w:rsidR="00861185" w:rsidRPr="00C56370" w:rsidRDefault="00861185" w:rsidP="00861185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</w:tr>
      <w:tr w:rsidR="00861185" w:rsidRPr="009445D2" w14:paraId="7699AF00" w14:textId="1DC6E395" w:rsidTr="00861185">
        <w:tc>
          <w:tcPr>
            <w:tcW w:w="5524" w:type="dxa"/>
            <w:vAlign w:val="center"/>
          </w:tcPr>
          <w:p w14:paraId="64EEACAB" w14:textId="77777777" w:rsidR="00861185" w:rsidRPr="00C56370" w:rsidRDefault="00861185" w:rsidP="00861185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5C3EDC05" w14:textId="77777777" w:rsidR="00861185" w:rsidRPr="00C56370" w:rsidRDefault="00861185" w:rsidP="00861185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72159C80" w14:textId="77777777" w:rsidR="00861185" w:rsidRPr="00C56370" w:rsidRDefault="00861185" w:rsidP="00861185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221BE61" w14:textId="77777777" w:rsidR="00861185" w:rsidRPr="00C56370" w:rsidRDefault="00861185" w:rsidP="00861185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</w:tr>
      <w:tr w:rsidR="00861185" w:rsidRPr="009445D2" w14:paraId="63DEB15B" w14:textId="23916E06" w:rsidTr="00861185">
        <w:tc>
          <w:tcPr>
            <w:tcW w:w="5524" w:type="dxa"/>
            <w:vAlign w:val="center"/>
          </w:tcPr>
          <w:p w14:paraId="00DB9827" w14:textId="77777777" w:rsidR="00861185" w:rsidRPr="00C56370" w:rsidRDefault="00861185" w:rsidP="00861185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6F4B1BEA" w14:textId="77777777" w:rsidR="00861185" w:rsidRPr="00C56370" w:rsidRDefault="00861185" w:rsidP="00861185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1D36AD68" w14:textId="77777777" w:rsidR="00861185" w:rsidRPr="00C56370" w:rsidRDefault="00861185" w:rsidP="00861185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5A71E5C" w14:textId="77777777" w:rsidR="00861185" w:rsidRPr="00C56370" w:rsidRDefault="00861185" w:rsidP="00861185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</w:tr>
      <w:tr w:rsidR="00861185" w:rsidRPr="009445D2" w14:paraId="736880E5" w14:textId="07449661" w:rsidTr="00861185">
        <w:tc>
          <w:tcPr>
            <w:tcW w:w="5524" w:type="dxa"/>
            <w:vAlign w:val="center"/>
          </w:tcPr>
          <w:p w14:paraId="7146DE62" w14:textId="77777777" w:rsidR="00861185" w:rsidRPr="00C56370" w:rsidRDefault="00861185" w:rsidP="00861185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1568E6DA" w14:textId="77777777" w:rsidR="00861185" w:rsidRPr="00C56370" w:rsidRDefault="00861185" w:rsidP="00861185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6D49AA61" w14:textId="77777777" w:rsidR="00861185" w:rsidRPr="00C56370" w:rsidRDefault="00861185" w:rsidP="00861185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E1A2C59" w14:textId="77777777" w:rsidR="00861185" w:rsidRPr="00C56370" w:rsidRDefault="00861185" w:rsidP="00861185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</w:tr>
      <w:tr w:rsidR="00861185" w:rsidRPr="009445D2" w14:paraId="4F4FE0B5" w14:textId="0D241565" w:rsidTr="00861185">
        <w:tc>
          <w:tcPr>
            <w:tcW w:w="5524" w:type="dxa"/>
            <w:vAlign w:val="center"/>
          </w:tcPr>
          <w:p w14:paraId="0B25C8A1" w14:textId="77777777" w:rsidR="00861185" w:rsidRPr="00C56370" w:rsidRDefault="00861185" w:rsidP="00861185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158EC851" w14:textId="77777777" w:rsidR="00861185" w:rsidRPr="00C56370" w:rsidRDefault="00861185" w:rsidP="00861185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3C558CF9" w14:textId="77777777" w:rsidR="00861185" w:rsidRPr="00C56370" w:rsidRDefault="00861185" w:rsidP="00861185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90DF8A9" w14:textId="77777777" w:rsidR="00861185" w:rsidRPr="00C56370" w:rsidRDefault="00861185" w:rsidP="00861185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</w:tr>
      <w:tr w:rsidR="00861185" w:rsidRPr="009445D2" w14:paraId="63501631" w14:textId="68093AD1" w:rsidTr="00861185">
        <w:trPr>
          <w:trHeight w:val="309"/>
        </w:trPr>
        <w:tc>
          <w:tcPr>
            <w:tcW w:w="5524" w:type="dxa"/>
            <w:vAlign w:val="center"/>
          </w:tcPr>
          <w:p w14:paraId="466C66A1" w14:textId="77777777" w:rsidR="00861185" w:rsidRPr="00C56370" w:rsidRDefault="00861185" w:rsidP="00861185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35094F92" w14:textId="77777777" w:rsidR="00861185" w:rsidRPr="00C56370" w:rsidRDefault="00861185" w:rsidP="00861185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45225272" w14:textId="77777777" w:rsidR="00861185" w:rsidRPr="00C56370" w:rsidRDefault="00861185" w:rsidP="00861185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0C1B62E" w14:textId="77777777" w:rsidR="00861185" w:rsidRPr="00C56370" w:rsidRDefault="00861185" w:rsidP="00861185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</w:tr>
    </w:tbl>
    <w:p w14:paraId="329D63AB" w14:textId="614D1FD0" w:rsidR="009445D2" w:rsidRPr="006663B0" w:rsidRDefault="009445D2" w:rsidP="009445D2">
      <w:pPr>
        <w:pStyle w:val="Lead"/>
        <w:rPr>
          <w:rFonts w:ascii="Arial" w:hAnsi="Arial" w:cs="Arial"/>
          <w:sz w:val="18"/>
          <w:szCs w:val="18"/>
          <w:lang w:val="en-GB"/>
        </w:rPr>
      </w:pPr>
      <w:r w:rsidRPr="006663B0">
        <w:rPr>
          <w:rFonts w:ascii="Arial" w:hAnsi="Arial" w:cs="Arial"/>
          <w:sz w:val="18"/>
          <w:szCs w:val="18"/>
          <w:lang w:val="en-GB"/>
        </w:rPr>
        <w:t>Changes approved by all parties by exchange of letters, electronic messages or by signature on this form</w:t>
      </w:r>
    </w:p>
    <w:p w14:paraId="47075B0A" w14:textId="77777777" w:rsidR="00D70728" w:rsidRPr="00C56370" w:rsidRDefault="00D70728" w:rsidP="00D70728">
      <w:pPr>
        <w:pStyle w:val="berschrift3nummeriert"/>
        <w:numPr>
          <w:ilvl w:val="0"/>
          <w:numId w:val="0"/>
        </w:numPr>
        <w:rPr>
          <w:rFonts w:ascii="Arial" w:hAnsi="Arial" w:cs="Arial"/>
          <w:color w:val="auto"/>
          <w:lang w:val="en-GB"/>
        </w:rPr>
      </w:pPr>
      <w:r w:rsidRPr="00C56370">
        <w:rPr>
          <w:rFonts w:ascii="Arial" w:hAnsi="Arial" w:cs="Arial"/>
          <w:color w:val="auto"/>
          <w:lang w:val="en-GB"/>
        </w:rPr>
        <w:t>Student</w:t>
      </w:r>
    </w:p>
    <w:p w14:paraId="003C687A" w14:textId="77777777" w:rsidR="00D70728" w:rsidRPr="00C56370" w:rsidRDefault="00D70728" w:rsidP="00D70728">
      <w:pPr>
        <w:tabs>
          <w:tab w:val="left" w:pos="3261"/>
        </w:tabs>
        <w:spacing w:before="24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Signature</w:t>
      </w:r>
      <w:r w:rsidRPr="00C56370">
        <w:rPr>
          <w:rFonts w:ascii="Arial" w:hAnsi="Arial" w:cs="Arial"/>
          <w:lang w:val="en-GB"/>
        </w:rPr>
        <w:t>:</w:t>
      </w:r>
      <w:r w:rsidRPr="00C56370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-225383727"/>
          <w:placeholder>
            <w:docPart w:val="204911E2BBB287498C5545A1C600281B"/>
          </w:placeholder>
          <w:showingPlcHdr/>
          <w:text/>
        </w:sdtPr>
        <w:sdtEndPr/>
        <w:sdtContent>
          <w:r w:rsidRPr="00C56370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14:paraId="2880BBA1" w14:textId="6CAF6F3C" w:rsidR="00D70728" w:rsidRDefault="006663B0" w:rsidP="00D70728">
      <w:pPr>
        <w:tabs>
          <w:tab w:val="left" w:pos="3261"/>
        </w:tabs>
        <w:spacing w:before="24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Place, d</w:t>
      </w:r>
      <w:r w:rsidR="00D70728">
        <w:rPr>
          <w:rFonts w:ascii="Arial" w:hAnsi="Arial" w:cs="Arial"/>
          <w:lang w:val="en-GB"/>
        </w:rPr>
        <w:t>ate</w:t>
      </w:r>
      <w:r w:rsidR="00D70728" w:rsidRPr="00C56370">
        <w:rPr>
          <w:rFonts w:ascii="Arial" w:hAnsi="Arial" w:cs="Arial"/>
          <w:lang w:val="en-GB"/>
        </w:rPr>
        <w:t>:</w:t>
      </w:r>
      <w:r w:rsidR="00D70728" w:rsidRPr="00C56370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-1007591007"/>
          <w:placeholder>
            <w:docPart w:val="ED7C5A3EBCE6CD4C8A970584812D132B"/>
          </w:placeholder>
          <w:showingPlcHdr/>
          <w:text/>
        </w:sdtPr>
        <w:sdtEndPr/>
        <w:sdtContent>
          <w:r w:rsidR="00D70728" w:rsidRPr="00C56370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14:paraId="3697155C" w14:textId="77777777" w:rsidR="00D70728" w:rsidRDefault="00D70728" w:rsidP="007F0331">
      <w:pPr>
        <w:pStyle w:val="berschrift3nummeriert"/>
        <w:numPr>
          <w:ilvl w:val="0"/>
          <w:numId w:val="0"/>
        </w:numPr>
        <w:rPr>
          <w:rFonts w:ascii="Arial" w:hAnsi="Arial" w:cs="Arial"/>
          <w:color w:val="auto"/>
          <w:lang w:val="en-GB"/>
        </w:rPr>
      </w:pPr>
    </w:p>
    <w:p w14:paraId="6DAAE8E0" w14:textId="22306B74" w:rsidR="00D70728" w:rsidRPr="00C56370" w:rsidRDefault="00D70728" w:rsidP="00D70728">
      <w:pPr>
        <w:pStyle w:val="berschrift3nummeriert"/>
        <w:numPr>
          <w:ilvl w:val="0"/>
          <w:numId w:val="0"/>
        </w:numPr>
        <w:ind w:left="567" w:hanging="567"/>
        <w:rPr>
          <w:rFonts w:ascii="Arial" w:hAnsi="Arial" w:cs="Arial"/>
          <w:color w:val="auto"/>
          <w:lang w:val="en-GB"/>
        </w:rPr>
      </w:pPr>
      <w:r>
        <w:rPr>
          <w:rFonts w:ascii="Arial" w:hAnsi="Arial" w:cs="Arial"/>
          <w:color w:val="auto"/>
          <w:lang w:val="en-GB"/>
        </w:rPr>
        <w:t>Departmental coordinator</w:t>
      </w:r>
      <w:r w:rsidRPr="00C56370">
        <w:rPr>
          <w:rFonts w:ascii="Arial" w:hAnsi="Arial" w:cs="Arial"/>
          <w:color w:val="auto"/>
          <w:lang w:val="en-GB"/>
        </w:rPr>
        <w:t xml:space="preserve"> at the home institution</w:t>
      </w:r>
    </w:p>
    <w:p w14:paraId="45762FA7" w14:textId="77777777" w:rsidR="00D70728" w:rsidRPr="00C56370" w:rsidRDefault="00D70728" w:rsidP="00D70728">
      <w:pPr>
        <w:tabs>
          <w:tab w:val="left" w:pos="3261"/>
        </w:tabs>
        <w:spacing w:before="24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Signature</w:t>
      </w:r>
      <w:r w:rsidRPr="00C56370">
        <w:rPr>
          <w:rFonts w:ascii="Arial" w:hAnsi="Arial" w:cs="Arial"/>
          <w:lang w:val="en-GB"/>
        </w:rPr>
        <w:t>:</w:t>
      </w:r>
      <w:r w:rsidRPr="00C56370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731974163"/>
          <w:placeholder>
            <w:docPart w:val="806190826532A84F8D5215AD2BA58012"/>
          </w:placeholder>
          <w:showingPlcHdr/>
          <w:text/>
        </w:sdtPr>
        <w:sdtEndPr/>
        <w:sdtContent>
          <w:r w:rsidRPr="00C56370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14:paraId="620EF408" w14:textId="0377263D" w:rsidR="00D70728" w:rsidRPr="00C71479" w:rsidRDefault="006663B0" w:rsidP="00D70728">
      <w:pPr>
        <w:tabs>
          <w:tab w:val="left" w:pos="3261"/>
        </w:tabs>
        <w:spacing w:before="24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Place, d</w:t>
      </w:r>
      <w:r w:rsidR="00D70728">
        <w:rPr>
          <w:rFonts w:ascii="Arial" w:hAnsi="Arial" w:cs="Arial"/>
          <w:lang w:val="en-GB"/>
        </w:rPr>
        <w:t>ate</w:t>
      </w:r>
      <w:r w:rsidR="00D70728" w:rsidRPr="00C56370">
        <w:rPr>
          <w:rFonts w:ascii="Arial" w:hAnsi="Arial" w:cs="Arial"/>
          <w:lang w:val="en-GB"/>
        </w:rPr>
        <w:t>:</w:t>
      </w:r>
      <w:r w:rsidR="00D70728" w:rsidRPr="00C56370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-681665487"/>
          <w:placeholder>
            <w:docPart w:val="364CC5184B8B7D4D93AB4EA4858B010B"/>
          </w:placeholder>
          <w:showingPlcHdr/>
          <w:text/>
        </w:sdtPr>
        <w:sdtEndPr/>
        <w:sdtContent>
          <w:r w:rsidR="00D70728" w:rsidRPr="00C56370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14:paraId="19439D2E" w14:textId="77777777" w:rsidR="00D70728" w:rsidRDefault="00D70728" w:rsidP="007F0331">
      <w:pPr>
        <w:pStyle w:val="berschrift3nummeriert"/>
        <w:numPr>
          <w:ilvl w:val="0"/>
          <w:numId w:val="0"/>
        </w:numPr>
        <w:rPr>
          <w:rFonts w:ascii="Arial" w:hAnsi="Arial" w:cs="Arial"/>
          <w:color w:val="auto"/>
          <w:lang w:val="en-GB"/>
        </w:rPr>
      </w:pPr>
    </w:p>
    <w:p w14:paraId="51F1BE8F" w14:textId="77777777" w:rsidR="00D70728" w:rsidRPr="00C56370" w:rsidRDefault="00D70728" w:rsidP="00D70728">
      <w:pPr>
        <w:pStyle w:val="berschrift3nummeriert"/>
        <w:numPr>
          <w:ilvl w:val="0"/>
          <w:numId w:val="0"/>
        </w:numPr>
        <w:ind w:left="567" w:hanging="567"/>
        <w:rPr>
          <w:rFonts w:ascii="Arial" w:hAnsi="Arial" w:cs="Arial"/>
          <w:color w:val="auto"/>
          <w:lang w:val="en-GB"/>
        </w:rPr>
      </w:pPr>
      <w:r>
        <w:rPr>
          <w:rFonts w:ascii="Arial" w:hAnsi="Arial" w:cs="Arial"/>
          <w:color w:val="auto"/>
          <w:lang w:val="en-GB"/>
        </w:rPr>
        <w:t>Departmental coordinator</w:t>
      </w:r>
      <w:r w:rsidRPr="00C56370">
        <w:rPr>
          <w:rFonts w:ascii="Arial" w:hAnsi="Arial" w:cs="Arial"/>
          <w:color w:val="auto"/>
          <w:lang w:val="en-GB"/>
        </w:rPr>
        <w:t xml:space="preserve"> at the host institution</w:t>
      </w:r>
    </w:p>
    <w:p w14:paraId="3A8C1CB0" w14:textId="77777777" w:rsidR="00D70728" w:rsidRPr="00C56370" w:rsidRDefault="00D70728" w:rsidP="00D70728">
      <w:pPr>
        <w:tabs>
          <w:tab w:val="left" w:pos="3261"/>
        </w:tabs>
        <w:spacing w:before="24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Signature</w:t>
      </w:r>
      <w:r w:rsidRPr="00C56370">
        <w:rPr>
          <w:rFonts w:ascii="Arial" w:hAnsi="Arial" w:cs="Arial"/>
          <w:lang w:val="en-GB"/>
        </w:rPr>
        <w:t>:</w:t>
      </w:r>
      <w:r w:rsidRPr="00C56370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-1296520610"/>
          <w:placeholder>
            <w:docPart w:val="F240F5B4231DC54A959D1400E5ED3167"/>
          </w:placeholder>
          <w:showingPlcHdr/>
          <w:text/>
        </w:sdtPr>
        <w:sdtEndPr/>
        <w:sdtContent>
          <w:r w:rsidRPr="00C56370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14:paraId="13AA979D" w14:textId="63893F60" w:rsidR="00D70728" w:rsidRPr="001C5077" w:rsidRDefault="006663B0" w:rsidP="001C5077">
      <w:pPr>
        <w:tabs>
          <w:tab w:val="left" w:pos="3261"/>
        </w:tabs>
        <w:spacing w:before="24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Pl</w:t>
      </w:r>
      <w:r w:rsidR="00D70728">
        <w:rPr>
          <w:rFonts w:ascii="Arial" w:hAnsi="Arial" w:cs="Arial"/>
          <w:lang w:val="en-GB"/>
        </w:rPr>
        <w:t>a</w:t>
      </w:r>
      <w:r>
        <w:rPr>
          <w:rFonts w:ascii="Arial" w:hAnsi="Arial" w:cs="Arial"/>
          <w:lang w:val="en-GB"/>
        </w:rPr>
        <w:t>ce, date</w:t>
      </w:r>
      <w:r w:rsidR="00D70728" w:rsidRPr="00C56370">
        <w:rPr>
          <w:rFonts w:ascii="Arial" w:hAnsi="Arial" w:cs="Arial"/>
          <w:lang w:val="en-GB"/>
        </w:rPr>
        <w:t>:</w:t>
      </w:r>
      <w:r w:rsidR="00D70728" w:rsidRPr="00C56370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922836973"/>
          <w:placeholder>
            <w:docPart w:val="F3E09A75849D5A43AF229D3FAA77D7BE"/>
          </w:placeholder>
          <w:showingPlcHdr/>
          <w:text/>
        </w:sdtPr>
        <w:sdtEndPr/>
        <w:sdtContent>
          <w:r w:rsidR="00D70728" w:rsidRPr="00C56370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sectPr w:rsidR="00D70728" w:rsidRPr="001C5077" w:rsidSect="007F0331">
      <w:headerReference w:type="default" r:id="rId8"/>
      <w:headerReference w:type="first" r:id="rId9"/>
      <w:pgSz w:w="11906" w:h="16838"/>
      <w:pgMar w:top="851" w:right="1134" w:bottom="1134" w:left="1134" w:header="567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06C68" w14:textId="77777777" w:rsidR="00A22CD6" w:rsidRDefault="00A22CD6" w:rsidP="00F91D37">
      <w:pPr>
        <w:spacing w:line="240" w:lineRule="auto"/>
      </w:pPr>
      <w:r>
        <w:separator/>
      </w:r>
    </w:p>
  </w:endnote>
  <w:endnote w:type="continuationSeparator" w:id="0">
    <w:p w14:paraId="3F97B9EB" w14:textId="77777777" w:rsidR="00A22CD6" w:rsidRDefault="00A22CD6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Com 55 Roman">
    <w:altName w:val="Arial"/>
    <w:panose1 w:val="020B0604020202020204"/>
    <w:charset w:val="00"/>
    <w:family w:val="swiss"/>
    <w:pitch w:val="variable"/>
    <w:sig w:usb0="8000008F" w:usb1="10002042" w:usb2="00000000" w:usb3="00000000" w:csb0="0000009B" w:csb1="00000000"/>
  </w:font>
  <w:font w:name="NeueHaasGroteskText Std">
    <w:altName w:val="Calibri"/>
    <w:panose1 w:val="020B0604020202020204"/>
    <w:charset w:val="00"/>
    <w:family w:val="swiss"/>
    <w:notTrueType/>
    <w:pitch w:val="variable"/>
    <w:sig w:usb0="00000007" w:usb1="00000000" w:usb2="00000000" w:usb3="00000000" w:csb0="00000093" w:csb1="00000000"/>
  </w:font>
  <w:font w:name="Akkurat Pro">
    <w:altName w:val="Calibri"/>
    <w:panose1 w:val="020B0604020202020204"/>
    <w:charset w:val="00"/>
    <w:family w:val="swiss"/>
    <w:notTrueType/>
    <w:pitch w:val="variable"/>
    <w:sig w:usb0="A00000AF" w:usb1="4000316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altName w:val="Calibri"/>
    <w:panose1 w:val="020B0604020202020204"/>
    <w:charset w:val="00"/>
    <w:family w:val="modern"/>
    <w:notTrueType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5DF29" w14:textId="77777777" w:rsidR="00A22CD6" w:rsidRPr="0025086B" w:rsidRDefault="00A22CD6" w:rsidP="0025086B">
      <w:pPr>
        <w:pStyle w:val="Fuzeile"/>
        <w:rPr>
          <w:color w:val="000000" w:themeColor="text1"/>
        </w:rPr>
      </w:pPr>
    </w:p>
  </w:footnote>
  <w:footnote w:type="continuationSeparator" w:id="0">
    <w:p w14:paraId="6DD86B94" w14:textId="77777777" w:rsidR="00A22CD6" w:rsidRDefault="00A22CD6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05979" w14:textId="048ABD59" w:rsidR="00E936F6" w:rsidRDefault="00E936F6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5" behindDoc="0" locked="0" layoutInCell="1" allowOverlap="1" wp14:anchorId="45CF9797" wp14:editId="47F753AC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00" cy="360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A54159" id="Rechteck 4" o:spid="_x0000_s1026" style="position:absolute;margin-left:-22.85pt;margin-top:0;width:28.35pt;height:28.35pt;z-index:2516828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" filled="f" stroked="f" strokeweight="2pt">
              <w10:wrap anchorx="page" anchory="page"/>
            </v:rect>
          </w:pict>
        </mc:Fallback>
      </mc:AlternateContent>
    </w:r>
    <w:r w:rsidR="007F0331">
      <w:rPr>
        <w:noProof/>
      </w:rPr>
      <w:drawing>
        <wp:inline distT="0" distB="0" distL="0" distR="0" wp14:anchorId="6C61678E" wp14:editId="6FCEA586">
          <wp:extent cx="877570" cy="914400"/>
          <wp:effectExtent l="0" t="0" r="0" b="0"/>
          <wp:docPr id="2" name="Bild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57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2D7F">
      <w:tab/>
    </w:r>
    <w:r w:rsidR="00572D7F">
      <w:tab/>
    </w:r>
    <w:r w:rsidR="00572D7F">
      <w:rPr>
        <w:noProof/>
      </w:rPr>
      <w:drawing>
        <wp:inline distT="0" distB="0" distL="0" distR="0" wp14:anchorId="416D9AF9" wp14:editId="24DF1DDF">
          <wp:extent cx="1616710" cy="1246505"/>
          <wp:effectExtent l="0" t="0" r="0" b="0"/>
          <wp:docPr id="3" name="Picture 6" descr="ub_16pt_cmy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ub_16pt_cmyk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1246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10BFC" w14:textId="6526AD76" w:rsidR="00E936F6" w:rsidRPr="00605B2F" w:rsidRDefault="003928D5" w:rsidP="00605B2F">
    <w:pPr>
      <w:pStyle w:val="Kopfzeile"/>
      <w:spacing w:line="240" w:lineRule="auto"/>
    </w:pPr>
    <w:r>
      <w:rPr>
        <w:noProof/>
      </w:rPr>
      <w:drawing>
        <wp:inline distT="0" distB="0" distL="0" distR="0" wp14:anchorId="79A171C0" wp14:editId="6B2E816C">
          <wp:extent cx="877824" cy="914654"/>
          <wp:effectExtent l="0" t="0" r="0" b="0"/>
          <wp:docPr id="1" name="Bild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186" cy="95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32D2">
      <w:tab/>
    </w:r>
    <w:r w:rsidR="002D0D9D">
      <w:tab/>
    </w:r>
    <w:r w:rsidR="008A32D2">
      <w:rPr>
        <w:noProof/>
      </w:rPr>
      <w:drawing>
        <wp:inline distT="0" distB="0" distL="0" distR="0" wp14:anchorId="1BE31F8F" wp14:editId="63F945BA">
          <wp:extent cx="1616710" cy="1246505"/>
          <wp:effectExtent l="0" t="0" r="635" b="635"/>
          <wp:docPr id="6" name="Picture 6" descr="ub_16pt_cmy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ub_16pt_cmyk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1246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C77022B"/>
    <w:multiLevelType w:val="multilevel"/>
    <w:tmpl w:val="B1942C62"/>
    <w:lvl w:ilvl="0">
      <w:start w:val="1"/>
      <w:numFmt w:val="decimal"/>
      <w:pStyle w:val="berschrift1nummeriert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3" w15:restartNumberingAfterBreak="0">
    <w:nsid w:val="6AE06DE1"/>
    <w:multiLevelType w:val="multilevel"/>
    <w:tmpl w:val="F69697B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Calibri" w:hAnsi="Calibri" w:cs="Times New Roman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="Akkurat Pro" w:hAnsi="Akkurat Pro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99E074B"/>
    <w:multiLevelType w:val="hybridMultilevel"/>
    <w:tmpl w:val="2CDA0498"/>
    <w:lvl w:ilvl="0" w:tplc="BB1A8A8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de-CH" w:vendorID="64" w:dllVersion="4096" w:nlCheck="1" w:checkStyle="0"/>
  <w:activeWritingStyle w:appName="MSWord" w:lang="fr-CH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B2F"/>
    <w:rsid w:val="00002978"/>
    <w:rsid w:val="00007CA4"/>
    <w:rsid w:val="0001010F"/>
    <w:rsid w:val="00017C67"/>
    <w:rsid w:val="0002210A"/>
    <w:rsid w:val="000266B7"/>
    <w:rsid w:val="000409C8"/>
    <w:rsid w:val="00041700"/>
    <w:rsid w:val="00047748"/>
    <w:rsid w:val="0005622D"/>
    <w:rsid w:val="00063BC2"/>
    <w:rsid w:val="000701F1"/>
    <w:rsid w:val="00071780"/>
    <w:rsid w:val="000765D1"/>
    <w:rsid w:val="000877DE"/>
    <w:rsid w:val="00094131"/>
    <w:rsid w:val="00096E8E"/>
    <w:rsid w:val="000A7A4C"/>
    <w:rsid w:val="000B595D"/>
    <w:rsid w:val="000C22A4"/>
    <w:rsid w:val="000C49C1"/>
    <w:rsid w:val="000D1743"/>
    <w:rsid w:val="000E33D0"/>
    <w:rsid w:val="000E756F"/>
    <w:rsid w:val="000F38F7"/>
    <w:rsid w:val="000F4867"/>
    <w:rsid w:val="000F655A"/>
    <w:rsid w:val="00102345"/>
    <w:rsid w:val="00106688"/>
    <w:rsid w:val="00107F09"/>
    <w:rsid w:val="00112D80"/>
    <w:rsid w:val="001134C7"/>
    <w:rsid w:val="00113CB8"/>
    <w:rsid w:val="0012151C"/>
    <w:rsid w:val="001375AB"/>
    <w:rsid w:val="00140713"/>
    <w:rsid w:val="00144122"/>
    <w:rsid w:val="00146721"/>
    <w:rsid w:val="00146A72"/>
    <w:rsid w:val="00154677"/>
    <w:rsid w:val="00156ACE"/>
    <w:rsid w:val="00157856"/>
    <w:rsid w:val="00160142"/>
    <w:rsid w:val="001642AF"/>
    <w:rsid w:val="00167916"/>
    <w:rsid w:val="00177030"/>
    <w:rsid w:val="00180513"/>
    <w:rsid w:val="00186742"/>
    <w:rsid w:val="001C5077"/>
    <w:rsid w:val="001F4A7E"/>
    <w:rsid w:val="001F4B8C"/>
    <w:rsid w:val="00205B1D"/>
    <w:rsid w:val="00215AAE"/>
    <w:rsid w:val="002226F1"/>
    <w:rsid w:val="00222D44"/>
    <w:rsid w:val="0022685B"/>
    <w:rsid w:val="00226C04"/>
    <w:rsid w:val="00226FC5"/>
    <w:rsid w:val="0023205B"/>
    <w:rsid w:val="0025086B"/>
    <w:rsid w:val="0025644A"/>
    <w:rsid w:val="0025791A"/>
    <w:rsid w:val="00260A3C"/>
    <w:rsid w:val="0026223B"/>
    <w:rsid w:val="00267F71"/>
    <w:rsid w:val="00283F82"/>
    <w:rsid w:val="00290E37"/>
    <w:rsid w:val="002B6A93"/>
    <w:rsid w:val="002C3F5D"/>
    <w:rsid w:val="002D0D9D"/>
    <w:rsid w:val="002D38AE"/>
    <w:rsid w:val="002E2F95"/>
    <w:rsid w:val="002F06AA"/>
    <w:rsid w:val="002F3207"/>
    <w:rsid w:val="002F68A2"/>
    <w:rsid w:val="0030245A"/>
    <w:rsid w:val="00316FCD"/>
    <w:rsid w:val="0032330D"/>
    <w:rsid w:val="00325695"/>
    <w:rsid w:val="00333A1B"/>
    <w:rsid w:val="00340BB0"/>
    <w:rsid w:val="0034692A"/>
    <w:rsid w:val="00350387"/>
    <w:rsid w:val="003514EE"/>
    <w:rsid w:val="00362E16"/>
    <w:rsid w:val="00364EE3"/>
    <w:rsid w:val="00372E9E"/>
    <w:rsid w:val="003757E4"/>
    <w:rsid w:val="00375834"/>
    <w:rsid w:val="003928D5"/>
    <w:rsid w:val="003A5A44"/>
    <w:rsid w:val="003B47CE"/>
    <w:rsid w:val="003D0FAA"/>
    <w:rsid w:val="003D2E39"/>
    <w:rsid w:val="003D4B76"/>
    <w:rsid w:val="003F1A56"/>
    <w:rsid w:val="003F42A4"/>
    <w:rsid w:val="004021B4"/>
    <w:rsid w:val="00426F81"/>
    <w:rsid w:val="00430FC2"/>
    <w:rsid w:val="0044371B"/>
    <w:rsid w:val="0045074A"/>
    <w:rsid w:val="004737F4"/>
    <w:rsid w:val="00486DBB"/>
    <w:rsid w:val="00494FD7"/>
    <w:rsid w:val="004A039B"/>
    <w:rsid w:val="004B0FDB"/>
    <w:rsid w:val="004B1A4B"/>
    <w:rsid w:val="004B4A08"/>
    <w:rsid w:val="004B5F12"/>
    <w:rsid w:val="004C1329"/>
    <w:rsid w:val="004C3880"/>
    <w:rsid w:val="004C47EB"/>
    <w:rsid w:val="004D0F2F"/>
    <w:rsid w:val="004D179F"/>
    <w:rsid w:val="004D5B31"/>
    <w:rsid w:val="004E29BE"/>
    <w:rsid w:val="004F4427"/>
    <w:rsid w:val="00500294"/>
    <w:rsid w:val="00506434"/>
    <w:rsid w:val="00513228"/>
    <w:rsid w:val="005149D6"/>
    <w:rsid w:val="00526C93"/>
    <w:rsid w:val="00531691"/>
    <w:rsid w:val="00535EA2"/>
    <w:rsid w:val="00537410"/>
    <w:rsid w:val="00543289"/>
    <w:rsid w:val="00550787"/>
    <w:rsid w:val="00565D03"/>
    <w:rsid w:val="00572D7F"/>
    <w:rsid w:val="00572F14"/>
    <w:rsid w:val="00580CB4"/>
    <w:rsid w:val="00582A4B"/>
    <w:rsid w:val="00591832"/>
    <w:rsid w:val="00592841"/>
    <w:rsid w:val="005A32A5"/>
    <w:rsid w:val="005A662C"/>
    <w:rsid w:val="005B1375"/>
    <w:rsid w:val="005B4DEC"/>
    <w:rsid w:val="005B6FD0"/>
    <w:rsid w:val="005B7EA8"/>
    <w:rsid w:val="005C1733"/>
    <w:rsid w:val="005C6148"/>
    <w:rsid w:val="005D4706"/>
    <w:rsid w:val="005E43D6"/>
    <w:rsid w:val="005E5C1E"/>
    <w:rsid w:val="005F0D18"/>
    <w:rsid w:val="005F79F1"/>
    <w:rsid w:val="006044D5"/>
    <w:rsid w:val="00605B2F"/>
    <w:rsid w:val="00622FDC"/>
    <w:rsid w:val="00625020"/>
    <w:rsid w:val="0062675E"/>
    <w:rsid w:val="006313B6"/>
    <w:rsid w:val="00642F26"/>
    <w:rsid w:val="0065274C"/>
    <w:rsid w:val="006606D5"/>
    <w:rsid w:val="00664A73"/>
    <w:rsid w:val="006663B0"/>
    <w:rsid w:val="006719CE"/>
    <w:rsid w:val="00671A77"/>
    <w:rsid w:val="00686D14"/>
    <w:rsid w:val="00687ED7"/>
    <w:rsid w:val="006B2B43"/>
    <w:rsid w:val="006C5CD6"/>
    <w:rsid w:val="006D577F"/>
    <w:rsid w:val="006E0F4E"/>
    <w:rsid w:val="006E6EEB"/>
    <w:rsid w:val="006F0345"/>
    <w:rsid w:val="006F0469"/>
    <w:rsid w:val="006F18A0"/>
    <w:rsid w:val="0070038C"/>
    <w:rsid w:val="007040B6"/>
    <w:rsid w:val="00705076"/>
    <w:rsid w:val="00710E38"/>
    <w:rsid w:val="00711147"/>
    <w:rsid w:val="00711265"/>
    <w:rsid w:val="0072760A"/>
    <w:rsid w:val="007277E3"/>
    <w:rsid w:val="00731A17"/>
    <w:rsid w:val="00734458"/>
    <w:rsid w:val="007414C7"/>
    <w:rsid w:val="007419CF"/>
    <w:rsid w:val="0074487E"/>
    <w:rsid w:val="00746273"/>
    <w:rsid w:val="00755529"/>
    <w:rsid w:val="00756FC5"/>
    <w:rsid w:val="00761676"/>
    <w:rsid w:val="0076309C"/>
    <w:rsid w:val="00763E83"/>
    <w:rsid w:val="007744E5"/>
    <w:rsid w:val="00774E70"/>
    <w:rsid w:val="00776D80"/>
    <w:rsid w:val="00782F13"/>
    <w:rsid w:val="0078439C"/>
    <w:rsid w:val="00793FE9"/>
    <w:rsid w:val="007965C1"/>
    <w:rsid w:val="00796CEE"/>
    <w:rsid w:val="007B77E9"/>
    <w:rsid w:val="007C0B2A"/>
    <w:rsid w:val="007D3121"/>
    <w:rsid w:val="007E0460"/>
    <w:rsid w:val="007F0331"/>
    <w:rsid w:val="00801C06"/>
    <w:rsid w:val="00805A18"/>
    <w:rsid w:val="0083766D"/>
    <w:rsid w:val="00841B44"/>
    <w:rsid w:val="0084317E"/>
    <w:rsid w:val="00857D8A"/>
    <w:rsid w:val="00860AB1"/>
    <w:rsid w:val="00861185"/>
    <w:rsid w:val="0086247A"/>
    <w:rsid w:val="008629E7"/>
    <w:rsid w:val="00870017"/>
    <w:rsid w:val="00883CC4"/>
    <w:rsid w:val="00885749"/>
    <w:rsid w:val="00887A71"/>
    <w:rsid w:val="00891F3E"/>
    <w:rsid w:val="008957DE"/>
    <w:rsid w:val="008A32D2"/>
    <w:rsid w:val="008D269A"/>
    <w:rsid w:val="00907BA8"/>
    <w:rsid w:val="00907BC0"/>
    <w:rsid w:val="009144D5"/>
    <w:rsid w:val="00915E30"/>
    <w:rsid w:val="00920B7F"/>
    <w:rsid w:val="0093297E"/>
    <w:rsid w:val="0093619F"/>
    <w:rsid w:val="009427E5"/>
    <w:rsid w:val="00942A06"/>
    <w:rsid w:val="009445D2"/>
    <w:rsid w:val="009454B7"/>
    <w:rsid w:val="009540A0"/>
    <w:rsid w:val="009613D8"/>
    <w:rsid w:val="0096434C"/>
    <w:rsid w:val="00967CDD"/>
    <w:rsid w:val="00974275"/>
    <w:rsid w:val="00995CBA"/>
    <w:rsid w:val="0099678C"/>
    <w:rsid w:val="009B0C96"/>
    <w:rsid w:val="009B0CB2"/>
    <w:rsid w:val="009B416F"/>
    <w:rsid w:val="009B4911"/>
    <w:rsid w:val="009C222B"/>
    <w:rsid w:val="009C3183"/>
    <w:rsid w:val="009C67A8"/>
    <w:rsid w:val="009D183E"/>
    <w:rsid w:val="009D201B"/>
    <w:rsid w:val="009D5D9C"/>
    <w:rsid w:val="009E2171"/>
    <w:rsid w:val="009E3F85"/>
    <w:rsid w:val="009F4A8A"/>
    <w:rsid w:val="00A000BC"/>
    <w:rsid w:val="00A06F53"/>
    <w:rsid w:val="00A17FA4"/>
    <w:rsid w:val="00A2081D"/>
    <w:rsid w:val="00A22CD6"/>
    <w:rsid w:val="00A25106"/>
    <w:rsid w:val="00A36D00"/>
    <w:rsid w:val="00A57815"/>
    <w:rsid w:val="00A617D8"/>
    <w:rsid w:val="00A62F82"/>
    <w:rsid w:val="00A70CDC"/>
    <w:rsid w:val="00A7133D"/>
    <w:rsid w:val="00A90BD1"/>
    <w:rsid w:val="00AB2F56"/>
    <w:rsid w:val="00AB4A24"/>
    <w:rsid w:val="00AC2D5B"/>
    <w:rsid w:val="00AD36B2"/>
    <w:rsid w:val="00AE2A44"/>
    <w:rsid w:val="00AF47AE"/>
    <w:rsid w:val="00AF7CA8"/>
    <w:rsid w:val="00B019E3"/>
    <w:rsid w:val="00B05881"/>
    <w:rsid w:val="00B11A9B"/>
    <w:rsid w:val="00B32ABB"/>
    <w:rsid w:val="00B3766D"/>
    <w:rsid w:val="00B41FD3"/>
    <w:rsid w:val="00B426D3"/>
    <w:rsid w:val="00B431DE"/>
    <w:rsid w:val="00B46D72"/>
    <w:rsid w:val="00B70D03"/>
    <w:rsid w:val="00B71B95"/>
    <w:rsid w:val="00B803E7"/>
    <w:rsid w:val="00B82E14"/>
    <w:rsid w:val="00B8504C"/>
    <w:rsid w:val="00B855C1"/>
    <w:rsid w:val="00BA4DDE"/>
    <w:rsid w:val="00BC655F"/>
    <w:rsid w:val="00BE1E62"/>
    <w:rsid w:val="00BF7052"/>
    <w:rsid w:val="00C05FAB"/>
    <w:rsid w:val="00C138A7"/>
    <w:rsid w:val="00C26CCC"/>
    <w:rsid w:val="00C40C67"/>
    <w:rsid w:val="00C51D2F"/>
    <w:rsid w:val="00C56370"/>
    <w:rsid w:val="00C650B8"/>
    <w:rsid w:val="00C71479"/>
    <w:rsid w:val="00C82173"/>
    <w:rsid w:val="00CA348A"/>
    <w:rsid w:val="00CB2CE6"/>
    <w:rsid w:val="00CC1D4F"/>
    <w:rsid w:val="00CE79A8"/>
    <w:rsid w:val="00CF08BB"/>
    <w:rsid w:val="00CF2FC2"/>
    <w:rsid w:val="00CF6011"/>
    <w:rsid w:val="00D21AAC"/>
    <w:rsid w:val="00D24F2F"/>
    <w:rsid w:val="00D3147C"/>
    <w:rsid w:val="00D35015"/>
    <w:rsid w:val="00D37D65"/>
    <w:rsid w:val="00D578D1"/>
    <w:rsid w:val="00D61996"/>
    <w:rsid w:val="00D62FCF"/>
    <w:rsid w:val="00D70728"/>
    <w:rsid w:val="00D72961"/>
    <w:rsid w:val="00D80B03"/>
    <w:rsid w:val="00D850B1"/>
    <w:rsid w:val="00D867C8"/>
    <w:rsid w:val="00D91A2D"/>
    <w:rsid w:val="00D9415C"/>
    <w:rsid w:val="00DA469E"/>
    <w:rsid w:val="00DB7675"/>
    <w:rsid w:val="00DF142E"/>
    <w:rsid w:val="00E234A8"/>
    <w:rsid w:val="00E25D5A"/>
    <w:rsid w:val="00E25DCD"/>
    <w:rsid w:val="00E269E1"/>
    <w:rsid w:val="00E27C5C"/>
    <w:rsid w:val="00E3599E"/>
    <w:rsid w:val="00E43047"/>
    <w:rsid w:val="00E445A1"/>
    <w:rsid w:val="00E45F13"/>
    <w:rsid w:val="00E510BC"/>
    <w:rsid w:val="00E61256"/>
    <w:rsid w:val="00E6148D"/>
    <w:rsid w:val="00E73CB2"/>
    <w:rsid w:val="00E839BA"/>
    <w:rsid w:val="00E936F6"/>
    <w:rsid w:val="00E97DD5"/>
    <w:rsid w:val="00EA59B8"/>
    <w:rsid w:val="00EB7E3F"/>
    <w:rsid w:val="00EC0D55"/>
    <w:rsid w:val="00EC2DF9"/>
    <w:rsid w:val="00EC4D23"/>
    <w:rsid w:val="00ED6313"/>
    <w:rsid w:val="00EE6E36"/>
    <w:rsid w:val="00F016BC"/>
    <w:rsid w:val="00F05E1C"/>
    <w:rsid w:val="00F0660B"/>
    <w:rsid w:val="00F123AE"/>
    <w:rsid w:val="00F16C91"/>
    <w:rsid w:val="00F3019F"/>
    <w:rsid w:val="00F30A32"/>
    <w:rsid w:val="00F34360"/>
    <w:rsid w:val="00F3561B"/>
    <w:rsid w:val="00F57C79"/>
    <w:rsid w:val="00F66842"/>
    <w:rsid w:val="00F73331"/>
    <w:rsid w:val="00F77AF8"/>
    <w:rsid w:val="00F87174"/>
    <w:rsid w:val="00F91D37"/>
    <w:rsid w:val="00F96047"/>
    <w:rsid w:val="00F9610D"/>
    <w:rsid w:val="00F97BC1"/>
    <w:rsid w:val="00FA7427"/>
    <w:rsid w:val="00FB4534"/>
    <w:rsid w:val="00FB657F"/>
    <w:rsid w:val="00FD3684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10AEBCB"/>
  <w15:chartTrackingRefBased/>
  <w15:docId w15:val="{87F16D5E-50DB-4351-93E1-72F9DB96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2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317E"/>
    <w:pPr>
      <w:spacing w:after="0" w:line="22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4021B4"/>
    <w:rPr>
      <w:color w:val="30D2A9" w:themeColor="accent2"/>
      <w:u w:val="single"/>
    </w:rPr>
  </w:style>
  <w:style w:type="paragraph" w:styleId="Kopfzeile">
    <w:name w:val="header"/>
    <w:basedOn w:val="Standard"/>
    <w:link w:val="KopfzeileZchn"/>
    <w:uiPriority w:val="79"/>
    <w:semiHidden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E445A1"/>
    <w:rPr>
      <w:color w:val="30D2A9" w:themeColor="accent2"/>
      <w:sz w:val="14"/>
    </w:rPr>
  </w:style>
  <w:style w:type="paragraph" w:styleId="Fuzeile">
    <w:name w:val="footer"/>
    <w:basedOn w:val="Standard"/>
    <w:link w:val="FuzeileZchn"/>
    <w:uiPriority w:val="80"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FuzeileZchn">
    <w:name w:val="Fußzeile Zchn"/>
    <w:basedOn w:val="Absatz-Standardschriftart"/>
    <w:link w:val="Fuzeile"/>
    <w:uiPriority w:val="80"/>
    <w:rsid w:val="00E445A1"/>
    <w:rPr>
      <w:color w:val="30D2A9" w:themeColor="accent2"/>
      <w:spacing w:val="3"/>
      <w:sz w:val="14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  <w:sz w:val="24"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2E2F95"/>
    <w:pPr>
      <w:numPr>
        <w:numId w:val="3"/>
      </w:numPr>
      <w:spacing w:before="100" w:after="100"/>
      <w:ind w:left="567" w:hanging="567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2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rsid w:val="004021B4"/>
    <w:rPr>
      <w:color w:val="30D2A9" w:themeColor="accent2"/>
      <w:u w:val="single"/>
    </w:rPr>
  </w:style>
  <w:style w:type="paragraph" w:styleId="Untertitel">
    <w:name w:val="Subtitle"/>
    <w:basedOn w:val="Standard"/>
    <w:next w:val="Standard"/>
    <w:link w:val="UntertitelZchn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C26CCC"/>
    <w:rPr>
      <w:color w:val="FF675D" w:themeColor="accent1"/>
      <w:sz w:val="18"/>
    </w:rPr>
  </w:style>
  <w:style w:type="paragraph" w:styleId="Datum">
    <w:name w:val="Date"/>
    <w:basedOn w:val="Standard"/>
    <w:next w:val="Standard"/>
    <w:link w:val="DatumZchn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umZchn">
    <w:name w:val="Datum Zchn"/>
    <w:basedOn w:val="Absatz-Standardschriftart"/>
    <w:link w:val="Datum"/>
    <w:uiPriority w:val="15"/>
    <w:semiHidden/>
    <w:rsid w:val="00E445A1"/>
    <w:rPr>
      <w:spacing w:val="-3"/>
      <w:sz w:val="15"/>
    </w:rPr>
  </w:style>
  <w:style w:type="paragraph" w:styleId="Funotentext">
    <w:name w:val="footnote text"/>
    <w:basedOn w:val="Standard"/>
    <w:link w:val="FunotentextZchn"/>
    <w:uiPriority w:val="99"/>
    <w:semiHidden/>
    <w:rsid w:val="00140713"/>
    <w:pPr>
      <w:tabs>
        <w:tab w:val="left" w:pos="567"/>
      </w:tabs>
      <w:spacing w:line="165" w:lineRule="atLeast"/>
      <w:ind w:left="567" w:hanging="567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45A1"/>
    <w:rPr>
      <w:sz w:val="14"/>
      <w:szCs w:val="20"/>
    </w:rPr>
  </w:style>
  <w:style w:type="character" w:styleId="Funotenzeichen">
    <w:name w:val="footnote reference"/>
    <w:basedOn w:val="Absatz-Standardschriftart"/>
    <w:uiPriority w:val="99"/>
    <w:rsid w:val="0002210A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81"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920B7F"/>
    <w:pPr>
      <w:numPr>
        <w:numId w:val="4"/>
      </w:numPr>
      <w:ind w:left="567" w:hanging="567"/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920B7F"/>
    <w:pPr>
      <w:numPr>
        <w:ilvl w:val="1"/>
        <w:numId w:val="4"/>
      </w:numPr>
      <w:spacing w:after="220"/>
      <w:contextualSpacing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25086B"/>
    <w:pPr>
      <w:numPr>
        <w:ilvl w:val="2"/>
        <w:numId w:val="4"/>
      </w:numPr>
    </w:pPr>
  </w:style>
  <w:style w:type="paragraph" w:customStyle="1" w:styleId="berschrift4nummeriert">
    <w:name w:val="Überschrift 4 nummeriert"/>
    <w:basedOn w:val="berschrift4"/>
    <w:next w:val="Standard"/>
    <w:uiPriority w:val="10"/>
    <w:rsid w:val="00920B7F"/>
    <w:pPr>
      <w:numPr>
        <w:ilvl w:val="3"/>
        <w:numId w:val="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Verzeichnis2">
    <w:name w:val="toc 2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Empfnger">
    <w:name w:val="Empfänger"/>
    <w:basedOn w:val="Standard"/>
    <w:uiPriority w:val="98"/>
    <w:semiHidden/>
    <w:rsid w:val="004B5F12"/>
  </w:style>
  <w:style w:type="paragraph" w:customStyle="1" w:styleId="Lead">
    <w:name w:val="Lead"/>
    <w:basedOn w:val="Standard"/>
    <w:uiPriority w:val="1"/>
    <w:qFormat/>
    <w:rsid w:val="00B855C1"/>
    <w:pPr>
      <w:spacing w:after="220" w:line="330" w:lineRule="atLeast"/>
      <w:contextualSpacing/>
    </w:pPr>
    <w:rPr>
      <w:spacing w:val="-2"/>
      <w:sz w:val="24"/>
    </w:rPr>
  </w:style>
  <w:style w:type="table" w:customStyle="1" w:styleId="MovetiaStandard">
    <w:name w:val="Movetia Standard"/>
    <w:basedOn w:val="NormaleTabelle"/>
    <w:uiPriority w:val="99"/>
    <w:rsid w:val="0002210A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  <w:tblCellMar>
        <w:top w:w="85" w:type="dxa"/>
        <w:left w:w="0" w:type="dxa"/>
        <w:bottom w:w="68" w:type="dxa"/>
        <w:right w:w="85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B3766D"/>
    <w:pPr>
      <w:numPr>
        <w:ilvl w:val="7"/>
      </w:numPr>
      <w:contextualSpacing/>
    </w:pPr>
  </w:style>
  <w:style w:type="table" w:customStyle="1" w:styleId="MovetiaInfotabelleRot">
    <w:name w:val="Movetia Infotabelle Rot"/>
    <w:basedOn w:val="NormaleTabelle"/>
    <w:uiPriority w:val="99"/>
    <w:rsid w:val="00094131"/>
    <w:pPr>
      <w:spacing w:after="0" w:line="165" w:lineRule="atLeast"/>
    </w:pPr>
    <w:rPr>
      <w:sz w:val="14"/>
    </w:rPr>
    <w:tblPr>
      <w:tblCellMar>
        <w:left w:w="0" w:type="dxa"/>
        <w:right w:w="85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NormaleTabelle"/>
    <w:uiPriority w:val="99"/>
    <w:rsid w:val="00094131"/>
    <w:pPr>
      <w:spacing w:after="0" w:line="240" w:lineRule="auto"/>
    </w:pPr>
    <w:tblPr>
      <w:tblCellMar>
        <w:left w:w="0" w:type="dxa"/>
        <w:right w:w="85" w:type="dxa"/>
      </w:tblCellMar>
    </w:tblPr>
    <w:tblStylePr w:type="firstCol">
      <w:rPr>
        <w:color w:val="30D2A9" w:themeColor="accent2"/>
      </w:r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Zitat">
    <w:name w:val="Quote"/>
    <w:basedOn w:val="Standard"/>
    <w:link w:val="ZitatZchn"/>
    <w:uiPriority w:val="29"/>
    <w:rsid w:val="00F57C79"/>
    <w:rPr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F57C79"/>
    <w:rPr>
      <w:sz w:val="24"/>
      <w:szCs w:val="24"/>
    </w:rPr>
  </w:style>
  <w:style w:type="paragraph" w:customStyle="1" w:styleId="Bildrandabfallend">
    <w:name w:val="Bild randabfallend"/>
    <w:basedOn w:val="Standard"/>
    <w:next w:val="Standard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MovetiaBildplatzhalterlinks">
    <w:name w:val="Movetia Bildplatzhalter links"/>
    <w:basedOn w:val="NormaleTabelle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Standard"/>
    <w:uiPriority w:val="99"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paragraph" w:customStyle="1" w:styleId="StandardmitAbstand">
    <w:name w:val="Standard mit Abstand"/>
    <w:basedOn w:val="Standard"/>
    <w:qFormat/>
    <w:rsid w:val="007D3121"/>
    <w:pPr>
      <w:spacing w:after="100"/>
    </w:pPr>
  </w:style>
  <w:style w:type="character" w:styleId="Platzhaltertext">
    <w:name w:val="Placeholder Text"/>
    <w:basedOn w:val="Absatz-Standardschriftart"/>
    <w:uiPriority w:val="99"/>
    <w:semiHidden/>
    <w:rsid w:val="007276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7A89BB7495465B84AE225034F293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9BAC0A-0EE3-4E48-BE56-68D1CB7A8D6D}"/>
      </w:docPartPr>
      <w:docPartBody>
        <w:p w:rsidR="00A14A25" w:rsidRDefault="00941955" w:rsidP="00941955">
          <w:pPr>
            <w:pStyle w:val="8B7A89BB7495465B84AE225034F293FC"/>
          </w:pPr>
          <w:r w:rsidRPr="00177030">
            <w:rPr>
              <w:rFonts w:ascii="Arial" w:hAnsi="Arial" w:cs="Arial"/>
            </w:rPr>
            <w:t>_________</w:t>
          </w:r>
          <w:r>
            <w:rPr>
              <w:rFonts w:ascii="Arial" w:hAnsi="Arial" w:cs="Arial"/>
            </w:rPr>
            <w:t>__________</w:t>
          </w:r>
          <w:r w:rsidRPr="00177030">
            <w:rPr>
              <w:rFonts w:ascii="Arial" w:hAnsi="Arial" w:cs="Arial"/>
            </w:rPr>
            <w:t>_________________________</w:t>
          </w:r>
        </w:p>
      </w:docPartBody>
    </w:docPart>
    <w:docPart>
      <w:docPartPr>
        <w:name w:val="39CAC724D47A4E42B56C69F55FD5B7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AEA41F-987D-4E14-BF05-7BFD0D0AEFA3}"/>
      </w:docPartPr>
      <w:docPartBody>
        <w:p w:rsidR="00A14A25" w:rsidRDefault="00941955" w:rsidP="00941955">
          <w:pPr>
            <w:pStyle w:val="39CAC724D47A4E42B56C69F55FD5B7AA"/>
          </w:pPr>
          <w:r w:rsidRPr="00177030">
            <w:rPr>
              <w:rFonts w:ascii="Arial" w:hAnsi="Arial" w:cs="Arial"/>
            </w:rPr>
            <w:t>_________</w:t>
          </w:r>
          <w:r>
            <w:rPr>
              <w:rFonts w:ascii="Arial" w:hAnsi="Arial" w:cs="Arial"/>
            </w:rPr>
            <w:t>__________</w:t>
          </w:r>
          <w:r w:rsidRPr="00177030">
            <w:rPr>
              <w:rFonts w:ascii="Arial" w:hAnsi="Arial" w:cs="Arial"/>
            </w:rPr>
            <w:t>_________________________</w:t>
          </w:r>
        </w:p>
      </w:docPartBody>
    </w:docPart>
    <w:docPart>
      <w:docPartPr>
        <w:name w:val="7E5AB3696032482C9DF555E07E9A4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85C2C-F3ED-4D2A-B12C-527649D613D8}"/>
      </w:docPartPr>
      <w:docPartBody>
        <w:p w:rsidR="000E2C5F" w:rsidRDefault="004377C2" w:rsidP="004377C2">
          <w:pPr>
            <w:pStyle w:val="7E5AB3696032482C9DF555E07E9A480F"/>
          </w:pPr>
          <w:r w:rsidRPr="00177030">
            <w:rPr>
              <w:rFonts w:ascii="Arial" w:hAnsi="Arial" w:cs="Arial"/>
            </w:rPr>
            <w:t>_________</w:t>
          </w:r>
          <w:r>
            <w:rPr>
              <w:rFonts w:ascii="Arial" w:hAnsi="Arial" w:cs="Arial"/>
            </w:rPr>
            <w:t>__________</w:t>
          </w:r>
          <w:r w:rsidRPr="00177030">
            <w:rPr>
              <w:rFonts w:ascii="Arial" w:hAnsi="Arial" w:cs="Arial"/>
            </w:rPr>
            <w:t>_________________________</w:t>
          </w:r>
        </w:p>
      </w:docPartBody>
    </w:docPart>
    <w:docPart>
      <w:docPartPr>
        <w:name w:val="3AF634D318F7438F8763FAFD1CEC3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5AE43-3599-4675-B0B8-25D929CAED25}"/>
      </w:docPartPr>
      <w:docPartBody>
        <w:p w:rsidR="000E2C5F" w:rsidRDefault="004377C2" w:rsidP="004377C2">
          <w:pPr>
            <w:pStyle w:val="3AF634D318F7438F8763FAFD1CEC326B"/>
          </w:pPr>
          <w:r w:rsidRPr="00177030">
            <w:rPr>
              <w:rFonts w:ascii="Arial" w:hAnsi="Arial" w:cs="Arial"/>
            </w:rPr>
            <w:t>_________</w:t>
          </w:r>
          <w:r>
            <w:rPr>
              <w:rFonts w:ascii="Arial" w:hAnsi="Arial" w:cs="Arial"/>
            </w:rPr>
            <w:t>__________</w:t>
          </w:r>
          <w:r w:rsidRPr="00177030">
            <w:rPr>
              <w:rFonts w:ascii="Arial" w:hAnsi="Arial" w:cs="Arial"/>
            </w:rPr>
            <w:t>_________________________</w:t>
          </w:r>
        </w:p>
      </w:docPartBody>
    </w:docPart>
    <w:docPart>
      <w:docPartPr>
        <w:name w:val="3F5A5B371686D046809A20FD7EB195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F4AC92-4020-8B41-B9F7-838E05F71423}"/>
      </w:docPartPr>
      <w:docPartBody>
        <w:p w:rsidR="00E84549" w:rsidRDefault="007903B9" w:rsidP="007903B9">
          <w:pPr>
            <w:pStyle w:val="3F5A5B371686D046809A20FD7EB1959F"/>
          </w:pPr>
          <w:r w:rsidRPr="00177030">
            <w:rPr>
              <w:rFonts w:ascii="Arial" w:hAnsi="Arial" w:cs="Arial"/>
            </w:rPr>
            <w:t>_________</w:t>
          </w:r>
          <w:r>
            <w:rPr>
              <w:rFonts w:ascii="Arial" w:hAnsi="Arial" w:cs="Arial"/>
            </w:rPr>
            <w:t>__________</w:t>
          </w:r>
          <w:r w:rsidRPr="00177030">
            <w:rPr>
              <w:rFonts w:ascii="Arial" w:hAnsi="Arial" w:cs="Arial"/>
            </w:rPr>
            <w:t>_________________________</w:t>
          </w:r>
        </w:p>
      </w:docPartBody>
    </w:docPart>
    <w:docPart>
      <w:docPartPr>
        <w:name w:val="DEB37E67F42081479A3CD01F605A76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7F83F1-13CF-0B43-B5A6-05B4F49165EA}"/>
      </w:docPartPr>
      <w:docPartBody>
        <w:p w:rsidR="00E84549" w:rsidRDefault="007903B9" w:rsidP="007903B9">
          <w:pPr>
            <w:pStyle w:val="DEB37E67F42081479A3CD01F605A7681"/>
          </w:pPr>
          <w:r w:rsidRPr="00177030">
            <w:rPr>
              <w:rFonts w:ascii="Arial" w:hAnsi="Arial" w:cs="Arial"/>
            </w:rPr>
            <w:t>_________</w:t>
          </w:r>
          <w:r>
            <w:rPr>
              <w:rFonts w:ascii="Arial" w:hAnsi="Arial" w:cs="Arial"/>
            </w:rPr>
            <w:t>__________</w:t>
          </w:r>
          <w:r w:rsidRPr="00177030">
            <w:rPr>
              <w:rFonts w:ascii="Arial" w:hAnsi="Arial" w:cs="Arial"/>
            </w:rPr>
            <w:t>_________________________</w:t>
          </w:r>
        </w:p>
      </w:docPartBody>
    </w:docPart>
    <w:docPart>
      <w:docPartPr>
        <w:name w:val="81F374335886604A9CE994C8BBDF02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6E66EE-34C0-D148-B3BE-566051E7ABA8}"/>
      </w:docPartPr>
      <w:docPartBody>
        <w:p w:rsidR="00E84549" w:rsidRDefault="007903B9" w:rsidP="007903B9">
          <w:pPr>
            <w:pStyle w:val="81F374335886604A9CE994C8BBDF02C7"/>
          </w:pPr>
          <w:r w:rsidRPr="00177030">
            <w:rPr>
              <w:rFonts w:ascii="Arial" w:hAnsi="Arial" w:cs="Arial"/>
            </w:rPr>
            <w:t>_________</w:t>
          </w:r>
          <w:r>
            <w:rPr>
              <w:rFonts w:ascii="Arial" w:hAnsi="Arial" w:cs="Arial"/>
            </w:rPr>
            <w:t>__________</w:t>
          </w:r>
          <w:r w:rsidRPr="00177030">
            <w:rPr>
              <w:rFonts w:ascii="Arial" w:hAnsi="Arial" w:cs="Arial"/>
            </w:rPr>
            <w:t>_________________________</w:t>
          </w:r>
        </w:p>
      </w:docPartBody>
    </w:docPart>
    <w:docPart>
      <w:docPartPr>
        <w:name w:val="CC66DEF8690BA541B639543908C2CD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291F7B-38B8-584C-AC38-D64373DB7B87}"/>
      </w:docPartPr>
      <w:docPartBody>
        <w:p w:rsidR="00E84549" w:rsidRDefault="007903B9" w:rsidP="007903B9">
          <w:pPr>
            <w:pStyle w:val="CC66DEF8690BA541B639543908C2CD03"/>
          </w:pPr>
          <w:r w:rsidRPr="00177030">
            <w:rPr>
              <w:rFonts w:ascii="Arial" w:hAnsi="Arial" w:cs="Arial"/>
            </w:rPr>
            <w:t>_________</w:t>
          </w:r>
          <w:r>
            <w:rPr>
              <w:rFonts w:ascii="Arial" w:hAnsi="Arial" w:cs="Arial"/>
            </w:rPr>
            <w:t>__________</w:t>
          </w:r>
          <w:r w:rsidRPr="00177030">
            <w:rPr>
              <w:rFonts w:ascii="Arial" w:hAnsi="Arial" w:cs="Arial"/>
            </w:rPr>
            <w:t>_________________________</w:t>
          </w:r>
        </w:p>
      </w:docPartBody>
    </w:docPart>
    <w:docPart>
      <w:docPartPr>
        <w:name w:val="F0BC7EAEFED60446AA66A750BF813E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614BE9-3707-0243-A1B2-19E97BDC3633}"/>
      </w:docPartPr>
      <w:docPartBody>
        <w:p w:rsidR="00E84549" w:rsidRDefault="007903B9" w:rsidP="007903B9">
          <w:pPr>
            <w:pStyle w:val="F0BC7EAEFED60446AA66A750BF813EC3"/>
          </w:pPr>
          <w:r w:rsidRPr="00177030">
            <w:rPr>
              <w:rFonts w:ascii="Arial" w:hAnsi="Arial" w:cs="Arial"/>
            </w:rPr>
            <w:t>_________</w:t>
          </w:r>
          <w:r>
            <w:rPr>
              <w:rFonts w:ascii="Arial" w:hAnsi="Arial" w:cs="Arial"/>
            </w:rPr>
            <w:t>__________</w:t>
          </w:r>
          <w:r w:rsidRPr="00177030">
            <w:rPr>
              <w:rFonts w:ascii="Arial" w:hAnsi="Arial" w:cs="Arial"/>
            </w:rPr>
            <w:t>_________________________</w:t>
          </w:r>
        </w:p>
      </w:docPartBody>
    </w:docPart>
    <w:docPart>
      <w:docPartPr>
        <w:name w:val="204911E2BBB287498C5545A1C60028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7B5303-446D-8A4C-B354-D43D0748C803}"/>
      </w:docPartPr>
      <w:docPartBody>
        <w:p w:rsidR="00E84549" w:rsidRDefault="007903B9" w:rsidP="007903B9">
          <w:pPr>
            <w:pStyle w:val="204911E2BBB287498C5545A1C600281B"/>
          </w:pPr>
          <w:r w:rsidRPr="00177030">
            <w:rPr>
              <w:rFonts w:ascii="Arial" w:hAnsi="Arial" w:cs="Arial"/>
            </w:rPr>
            <w:t>_________</w:t>
          </w:r>
          <w:r>
            <w:rPr>
              <w:rFonts w:ascii="Arial" w:hAnsi="Arial" w:cs="Arial"/>
            </w:rPr>
            <w:t>__________</w:t>
          </w:r>
          <w:r w:rsidRPr="00177030">
            <w:rPr>
              <w:rFonts w:ascii="Arial" w:hAnsi="Arial" w:cs="Arial"/>
            </w:rPr>
            <w:t>_________________________</w:t>
          </w:r>
        </w:p>
      </w:docPartBody>
    </w:docPart>
    <w:docPart>
      <w:docPartPr>
        <w:name w:val="ED7C5A3EBCE6CD4C8A970584812D13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43E4D4-1110-424D-BACC-6A72152D2B8E}"/>
      </w:docPartPr>
      <w:docPartBody>
        <w:p w:rsidR="00E84549" w:rsidRDefault="007903B9" w:rsidP="007903B9">
          <w:pPr>
            <w:pStyle w:val="ED7C5A3EBCE6CD4C8A970584812D132B"/>
          </w:pPr>
          <w:r w:rsidRPr="00177030">
            <w:rPr>
              <w:rFonts w:ascii="Arial" w:hAnsi="Arial" w:cs="Arial"/>
            </w:rPr>
            <w:t>_________</w:t>
          </w:r>
          <w:r>
            <w:rPr>
              <w:rFonts w:ascii="Arial" w:hAnsi="Arial" w:cs="Arial"/>
            </w:rPr>
            <w:t>__________</w:t>
          </w:r>
          <w:r w:rsidRPr="00177030">
            <w:rPr>
              <w:rFonts w:ascii="Arial" w:hAnsi="Arial" w:cs="Arial"/>
            </w:rPr>
            <w:t>_________________________</w:t>
          </w:r>
        </w:p>
      </w:docPartBody>
    </w:docPart>
    <w:docPart>
      <w:docPartPr>
        <w:name w:val="806190826532A84F8D5215AD2BA580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091CA9-3F63-2841-9ECF-B981EC32E172}"/>
      </w:docPartPr>
      <w:docPartBody>
        <w:p w:rsidR="00E84549" w:rsidRDefault="007903B9" w:rsidP="007903B9">
          <w:pPr>
            <w:pStyle w:val="806190826532A84F8D5215AD2BA58012"/>
          </w:pPr>
          <w:r w:rsidRPr="00177030">
            <w:rPr>
              <w:rFonts w:ascii="Arial" w:hAnsi="Arial" w:cs="Arial"/>
            </w:rPr>
            <w:t>_________</w:t>
          </w:r>
          <w:r>
            <w:rPr>
              <w:rFonts w:ascii="Arial" w:hAnsi="Arial" w:cs="Arial"/>
            </w:rPr>
            <w:t>__________</w:t>
          </w:r>
          <w:r w:rsidRPr="00177030">
            <w:rPr>
              <w:rFonts w:ascii="Arial" w:hAnsi="Arial" w:cs="Arial"/>
            </w:rPr>
            <w:t>_________________________</w:t>
          </w:r>
        </w:p>
      </w:docPartBody>
    </w:docPart>
    <w:docPart>
      <w:docPartPr>
        <w:name w:val="364CC5184B8B7D4D93AB4EA4858B01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A2660E-198A-8A41-B04B-5714BB817D25}"/>
      </w:docPartPr>
      <w:docPartBody>
        <w:p w:rsidR="00E84549" w:rsidRDefault="007903B9" w:rsidP="007903B9">
          <w:pPr>
            <w:pStyle w:val="364CC5184B8B7D4D93AB4EA4858B010B"/>
          </w:pPr>
          <w:r w:rsidRPr="00177030">
            <w:rPr>
              <w:rFonts w:ascii="Arial" w:hAnsi="Arial" w:cs="Arial"/>
            </w:rPr>
            <w:t>_________</w:t>
          </w:r>
          <w:r>
            <w:rPr>
              <w:rFonts w:ascii="Arial" w:hAnsi="Arial" w:cs="Arial"/>
            </w:rPr>
            <w:t>__________</w:t>
          </w:r>
          <w:r w:rsidRPr="00177030">
            <w:rPr>
              <w:rFonts w:ascii="Arial" w:hAnsi="Arial" w:cs="Arial"/>
            </w:rPr>
            <w:t>_________________________</w:t>
          </w:r>
        </w:p>
      </w:docPartBody>
    </w:docPart>
    <w:docPart>
      <w:docPartPr>
        <w:name w:val="F240F5B4231DC54A959D1400E5ED31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8DFE3E-E681-AF4A-A89A-3A597AA91506}"/>
      </w:docPartPr>
      <w:docPartBody>
        <w:p w:rsidR="00E84549" w:rsidRDefault="007903B9" w:rsidP="007903B9">
          <w:pPr>
            <w:pStyle w:val="F240F5B4231DC54A959D1400E5ED3167"/>
          </w:pPr>
          <w:r w:rsidRPr="00177030">
            <w:rPr>
              <w:rFonts w:ascii="Arial" w:hAnsi="Arial" w:cs="Arial"/>
            </w:rPr>
            <w:t>_________</w:t>
          </w:r>
          <w:r>
            <w:rPr>
              <w:rFonts w:ascii="Arial" w:hAnsi="Arial" w:cs="Arial"/>
            </w:rPr>
            <w:t>__________</w:t>
          </w:r>
          <w:r w:rsidRPr="00177030">
            <w:rPr>
              <w:rFonts w:ascii="Arial" w:hAnsi="Arial" w:cs="Arial"/>
            </w:rPr>
            <w:t>_________________________</w:t>
          </w:r>
        </w:p>
      </w:docPartBody>
    </w:docPart>
    <w:docPart>
      <w:docPartPr>
        <w:name w:val="F3E09A75849D5A43AF229D3FAA77D7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603872-018E-C845-BB4D-21B21C197727}"/>
      </w:docPartPr>
      <w:docPartBody>
        <w:p w:rsidR="00E84549" w:rsidRDefault="007903B9" w:rsidP="007903B9">
          <w:pPr>
            <w:pStyle w:val="F3E09A75849D5A43AF229D3FAA77D7BE"/>
          </w:pPr>
          <w:r w:rsidRPr="00177030">
            <w:rPr>
              <w:rFonts w:ascii="Arial" w:hAnsi="Arial" w:cs="Arial"/>
            </w:rPr>
            <w:t>_________</w:t>
          </w:r>
          <w:r>
            <w:rPr>
              <w:rFonts w:ascii="Arial" w:hAnsi="Arial" w:cs="Arial"/>
            </w:rPr>
            <w:t>__________</w:t>
          </w:r>
          <w:r w:rsidRPr="00177030">
            <w:rPr>
              <w:rFonts w:ascii="Arial" w:hAnsi="Arial" w:cs="Arial"/>
            </w:rPr>
            <w:t>_________________________</w:t>
          </w:r>
        </w:p>
      </w:docPartBody>
    </w:docPart>
    <w:docPart>
      <w:docPartPr>
        <w:name w:val="E1911525D8DC5D41B084E21CBB8A59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CE42AF-86B0-8A45-B329-0B9EA7FB2EFE}"/>
      </w:docPartPr>
      <w:docPartBody>
        <w:p w:rsidR="00E84549" w:rsidRDefault="007903B9" w:rsidP="007903B9">
          <w:pPr>
            <w:pStyle w:val="E1911525D8DC5D41B084E21CBB8A5974"/>
          </w:pPr>
          <w:r w:rsidRPr="00177030">
            <w:rPr>
              <w:rFonts w:ascii="Arial" w:hAnsi="Arial" w:cs="Arial"/>
            </w:rPr>
            <w:t>_________</w:t>
          </w:r>
          <w:r>
            <w:rPr>
              <w:rFonts w:ascii="Arial" w:hAnsi="Arial" w:cs="Arial"/>
            </w:rPr>
            <w:t>__________</w:t>
          </w:r>
          <w:r w:rsidRPr="00177030">
            <w:rPr>
              <w:rFonts w:ascii="Arial" w:hAnsi="Arial" w:cs="Arial"/>
            </w:rPr>
            <w:t>_________________________</w:t>
          </w:r>
        </w:p>
      </w:docPartBody>
    </w:docPart>
    <w:docPart>
      <w:docPartPr>
        <w:name w:val="C704A0330B20724B8DE7A61D59A52C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921E2F-D7B5-7343-8568-645093E7111B}"/>
      </w:docPartPr>
      <w:docPartBody>
        <w:p w:rsidR="00E84549" w:rsidRDefault="007903B9" w:rsidP="007903B9">
          <w:pPr>
            <w:pStyle w:val="C704A0330B20724B8DE7A61D59A52C07"/>
          </w:pPr>
          <w:r w:rsidRPr="00177030">
            <w:rPr>
              <w:rFonts w:ascii="Arial" w:hAnsi="Arial" w:cs="Arial"/>
            </w:rPr>
            <w:t>_________</w:t>
          </w:r>
          <w:r>
            <w:rPr>
              <w:rFonts w:ascii="Arial" w:hAnsi="Arial" w:cs="Arial"/>
            </w:rPr>
            <w:t>__________</w:t>
          </w:r>
          <w:r w:rsidRPr="00177030">
            <w:rPr>
              <w:rFonts w:ascii="Arial" w:hAnsi="Arial" w:cs="Arial"/>
            </w:rPr>
            <w:t>_________________________</w:t>
          </w:r>
        </w:p>
      </w:docPartBody>
    </w:docPart>
    <w:docPart>
      <w:docPartPr>
        <w:name w:val="371AB95175FD6E438643314F9A3ED0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BC5D86-F81D-1748-BFFD-C40E81FEE92A}"/>
      </w:docPartPr>
      <w:docPartBody>
        <w:p w:rsidR="00E84549" w:rsidRDefault="007903B9" w:rsidP="007903B9">
          <w:pPr>
            <w:pStyle w:val="371AB95175FD6E438643314F9A3ED0C6"/>
          </w:pPr>
          <w:r w:rsidRPr="00177030">
            <w:rPr>
              <w:rFonts w:ascii="Arial" w:hAnsi="Arial" w:cs="Arial"/>
            </w:rPr>
            <w:t>_________</w:t>
          </w:r>
          <w:r>
            <w:rPr>
              <w:rFonts w:ascii="Arial" w:hAnsi="Arial" w:cs="Arial"/>
            </w:rPr>
            <w:t>__________</w:t>
          </w:r>
          <w:r w:rsidRPr="00177030">
            <w:rPr>
              <w:rFonts w:ascii="Arial" w:hAnsi="Arial" w:cs="Arial"/>
            </w:rPr>
            <w:t>_________________________</w:t>
          </w:r>
        </w:p>
      </w:docPartBody>
    </w:docPart>
    <w:docPart>
      <w:docPartPr>
        <w:name w:val="C4FAB812B2DF1D419B9D346DC4CB3E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C9AF81-D40B-2545-BF33-8A2B6B0CD09A}"/>
      </w:docPartPr>
      <w:docPartBody>
        <w:p w:rsidR="00E84549" w:rsidRDefault="007903B9" w:rsidP="007903B9">
          <w:pPr>
            <w:pStyle w:val="C4FAB812B2DF1D419B9D346DC4CB3E55"/>
          </w:pPr>
          <w:r w:rsidRPr="00177030">
            <w:rPr>
              <w:rFonts w:ascii="Arial" w:hAnsi="Arial" w:cs="Arial"/>
            </w:rPr>
            <w:t>_________</w:t>
          </w:r>
          <w:r>
            <w:rPr>
              <w:rFonts w:ascii="Arial" w:hAnsi="Arial" w:cs="Arial"/>
            </w:rPr>
            <w:t>__________</w:t>
          </w:r>
          <w:r w:rsidRPr="00177030">
            <w:rPr>
              <w:rFonts w:ascii="Arial" w:hAnsi="Arial" w:cs="Arial"/>
            </w:rPr>
            <w:t>_________________________</w:t>
          </w:r>
        </w:p>
      </w:docPartBody>
    </w:docPart>
    <w:docPart>
      <w:docPartPr>
        <w:name w:val="2F68B598AB02A244BA6A63F69298AA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08629D-A1FE-0243-9D80-DCDE047E38D7}"/>
      </w:docPartPr>
      <w:docPartBody>
        <w:p w:rsidR="00E84549" w:rsidRDefault="007903B9" w:rsidP="007903B9">
          <w:pPr>
            <w:pStyle w:val="2F68B598AB02A244BA6A63F69298AA32"/>
          </w:pPr>
          <w:r w:rsidRPr="00177030">
            <w:rPr>
              <w:rFonts w:ascii="Arial" w:hAnsi="Arial" w:cs="Arial"/>
            </w:rPr>
            <w:t>_________</w:t>
          </w:r>
          <w:r>
            <w:rPr>
              <w:rFonts w:ascii="Arial" w:hAnsi="Arial" w:cs="Arial"/>
            </w:rPr>
            <w:t>__________</w:t>
          </w:r>
          <w:r w:rsidRPr="00177030">
            <w:rPr>
              <w:rFonts w:ascii="Arial" w:hAnsi="Arial" w:cs="Arial"/>
            </w:rPr>
            <w:t>_________________________</w:t>
          </w:r>
        </w:p>
      </w:docPartBody>
    </w:docPart>
    <w:docPart>
      <w:docPartPr>
        <w:name w:val="0D9B0169B2EFBD41AC6BF593AD57B3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2FB197-52A6-2246-9535-6262DA44F522}"/>
      </w:docPartPr>
      <w:docPartBody>
        <w:p w:rsidR="00426223" w:rsidRDefault="004F5C60" w:rsidP="004F5C60">
          <w:pPr>
            <w:pStyle w:val="0D9B0169B2EFBD41AC6BF593AD57B3B4"/>
          </w:pPr>
          <w:r w:rsidRPr="00177030">
            <w:rPr>
              <w:rFonts w:ascii="Arial" w:hAnsi="Arial" w:cs="Arial"/>
            </w:rPr>
            <w:t>_________</w:t>
          </w:r>
          <w:r>
            <w:rPr>
              <w:rFonts w:ascii="Arial" w:hAnsi="Arial" w:cs="Arial"/>
            </w:rPr>
            <w:t>__________</w:t>
          </w:r>
          <w:r w:rsidRPr="00177030">
            <w:rPr>
              <w:rFonts w:ascii="Arial" w:hAnsi="Arial" w:cs="Arial"/>
            </w:rPr>
            <w:t>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Com 55 Roman">
    <w:altName w:val="Arial"/>
    <w:panose1 w:val="020B0604020202020204"/>
    <w:charset w:val="00"/>
    <w:family w:val="swiss"/>
    <w:pitch w:val="variable"/>
    <w:sig w:usb0="8000008F" w:usb1="10002042" w:usb2="00000000" w:usb3="00000000" w:csb0="0000009B" w:csb1="00000000"/>
  </w:font>
  <w:font w:name="NeueHaasGroteskText Std">
    <w:altName w:val="Calibri"/>
    <w:panose1 w:val="020B0604020202020204"/>
    <w:charset w:val="00"/>
    <w:family w:val="swiss"/>
    <w:notTrueType/>
    <w:pitch w:val="variable"/>
    <w:sig w:usb0="00000007" w:usb1="00000000" w:usb2="00000000" w:usb3="00000000" w:csb0="00000093" w:csb1="00000000"/>
  </w:font>
  <w:font w:name="Akkurat Pro">
    <w:altName w:val="Calibri"/>
    <w:panose1 w:val="020B0604020202020204"/>
    <w:charset w:val="00"/>
    <w:family w:val="swiss"/>
    <w:notTrueType/>
    <w:pitch w:val="variable"/>
    <w:sig w:usb0="A00000AF" w:usb1="4000316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altName w:val="Calibri"/>
    <w:panose1 w:val="020B0604020202020204"/>
    <w:charset w:val="00"/>
    <w:family w:val="modern"/>
    <w:notTrueType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038"/>
    <w:rsid w:val="000E2C5F"/>
    <w:rsid w:val="002D3CA4"/>
    <w:rsid w:val="002E22DE"/>
    <w:rsid w:val="00344C07"/>
    <w:rsid w:val="00426223"/>
    <w:rsid w:val="004377C2"/>
    <w:rsid w:val="00465D1A"/>
    <w:rsid w:val="004F5C60"/>
    <w:rsid w:val="004F7241"/>
    <w:rsid w:val="00543644"/>
    <w:rsid w:val="005A13A2"/>
    <w:rsid w:val="005A56C5"/>
    <w:rsid w:val="00685C8D"/>
    <w:rsid w:val="00734FEB"/>
    <w:rsid w:val="007903B9"/>
    <w:rsid w:val="007B6038"/>
    <w:rsid w:val="007C34E5"/>
    <w:rsid w:val="00941955"/>
    <w:rsid w:val="009C5D4A"/>
    <w:rsid w:val="00A14A25"/>
    <w:rsid w:val="00BD7D9C"/>
    <w:rsid w:val="00BF48EC"/>
    <w:rsid w:val="00C316BD"/>
    <w:rsid w:val="00C4551E"/>
    <w:rsid w:val="00E84549"/>
    <w:rsid w:val="00F7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C5D4A"/>
    <w:rPr>
      <w:color w:val="808080"/>
    </w:rPr>
  </w:style>
  <w:style w:type="paragraph" w:customStyle="1" w:styleId="8B7A89BB7495465B84AE225034F293FC">
    <w:name w:val="8B7A89BB7495465B84AE225034F293FC"/>
    <w:rsid w:val="00941955"/>
  </w:style>
  <w:style w:type="paragraph" w:customStyle="1" w:styleId="39CAC724D47A4E42B56C69F55FD5B7AA">
    <w:name w:val="39CAC724D47A4E42B56C69F55FD5B7AA"/>
    <w:rsid w:val="00941955"/>
  </w:style>
  <w:style w:type="paragraph" w:customStyle="1" w:styleId="3F5A5B371686D046809A20FD7EB1959F">
    <w:name w:val="3F5A5B371686D046809A20FD7EB1959F"/>
    <w:rsid w:val="007903B9"/>
    <w:pPr>
      <w:spacing w:after="0" w:line="240" w:lineRule="auto"/>
    </w:pPr>
    <w:rPr>
      <w:sz w:val="24"/>
      <w:szCs w:val="24"/>
      <w:lang w:eastAsia="de-DE"/>
    </w:rPr>
  </w:style>
  <w:style w:type="paragraph" w:customStyle="1" w:styleId="DEB37E67F42081479A3CD01F605A7681">
    <w:name w:val="DEB37E67F42081479A3CD01F605A7681"/>
    <w:rsid w:val="007903B9"/>
    <w:pPr>
      <w:spacing w:after="0" w:line="240" w:lineRule="auto"/>
    </w:pPr>
    <w:rPr>
      <w:sz w:val="24"/>
      <w:szCs w:val="24"/>
      <w:lang w:eastAsia="de-DE"/>
    </w:rPr>
  </w:style>
  <w:style w:type="paragraph" w:customStyle="1" w:styleId="7E5AB3696032482C9DF555E07E9A480F">
    <w:name w:val="7E5AB3696032482C9DF555E07E9A480F"/>
    <w:rsid w:val="004377C2"/>
  </w:style>
  <w:style w:type="paragraph" w:customStyle="1" w:styleId="3AF634D318F7438F8763FAFD1CEC326B">
    <w:name w:val="3AF634D318F7438F8763FAFD1CEC326B"/>
    <w:rsid w:val="004377C2"/>
  </w:style>
  <w:style w:type="paragraph" w:customStyle="1" w:styleId="81F374335886604A9CE994C8BBDF02C7">
    <w:name w:val="81F374335886604A9CE994C8BBDF02C7"/>
    <w:rsid w:val="007903B9"/>
    <w:pPr>
      <w:spacing w:after="0" w:line="240" w:lineRule="auto"/>
    </w:pPr>
    <w:rPr>
      <w:sz w:val="24"/>
      <w:szCs w:val="24"/>
      <w:lang w:eastAsia="de-DE"/>
    </w:rPr>
  </w:style>
  <w:style w:type="paragraph" w:customStyle="1" w:styleId="CC66DEF8690BA541B639543908C2CD03">
    <w:name w:val="CC66DEF8690BA541B639543908C2CD03"/>
    <w:rsid w:val="007903B9"/>
    <w:pPr>
      <w:spacing w:after="0" w:line="240" w:lineRule="auto"/>
    </w:pPr>
    <w:rPr>
      <w:sz w:val="24"/>
      <w:szCs w:val="24"/>
      <w:lang w:eastAsia="de-DE"/>
    </w:rPr>
  </w:style>
  <w:style w:type="paragraph" w:customStyle="1" w:styleId="F0BC7EAEFED60446AA66A750BF813EC3">
    <w:name w:val="F0BC7EAEFED60446AA66A750BF813EC3"/>
    <w:rsid w:val="007903B9"/>
    <w:pPr>
      <w:spacing w:after="0" w:line="240" w:lineRule="auto"/>
    </w:pPr>
    <w:rPr>
      <w:sz w:val="24"/>
      <w:szCs w:val="24"/>
      <w:lang w:eastAsia="de-DE"/>
    </w:rPr>
  </w:style>
  <w:style w:type="paragraph" w:customStyle="1" w:styleId="204911E2BBB287498C5545A1C600281B">
    <w:name w:val="204911E2BBB287498C5545A1C600281B"/>
    <w:rsid w:val="007903B9"/>
    <w:pPr>
      <w:spacing w:after="0" w:line="240" w:lineRule="auto"/>
    </w:pPr>
    <w:rPr>
      <w:sz w:val="24"/>
      <w:szCs w:val="24"/>
      <w:lang w:eastAsia="de-DE"/>
    </w:rPr>
  </w:style>
  <w:style w:type="paragraph" w:customStyle="1" w:styleId="ED7C5A3EBCE6CD4C8A970584812D132B">
    <w:name w:val="ED7C5A3EBCE6CD4C8A970584812D132B"/>
    <w:rsid w:val="007903B9"/>
    <w:pPr>
      <w:spacing w:after="0" w:line="240" w:lineRule="auto"/>
    </w:pPr>
    <w:rPr>
      <w:sz w:val="24"/>
      <w:szCs w:val="24"/>
      <w:lang w:eastAsia="de-DE"/>
    </w:rPr>
  </w:style>
  <w:style w:type="paragraph" w:customStyle="1" w:styleId="806190826532A84F8D5215AD2BA58012">
    <w:name w:val="806190826532A84F8D5215AD2BA58012"/>
    <w:rsid w:val="007903B9"/>
    <w:pPr>
      <w:spacing w:after="0" w:line="240" w:lineRule="auto"/>
    </w:pPr>
    <w:rPr>
      <w:sz w:val="24"/>
      <w:szCs w:val="24"/>
      <w:lang w:eastAsia="de-DE"/>
    </w:rPr>
  </w:style>
  <w:style w:type="paragraph" w:customStyle="1" w:styleId="364CC5184B8B7D4D93AB4EA4858B010B">
    <w:name w:val="364CC5184B8B7D4D93AB4EA4858B010B"/>
    <w:rsid w:val="007903B9"/>
    <w:pPr>
      <w:spacing w:after="0" w:line="240" w:lineRule="auto"/>
    </w:pPr>
    <w:rPr>
      <w:sz w:val="24"/>
      <w:szCs w:val="24"/>
      <w:lang w:eastAsia="de-DE"/>
    </w:rPr>
  </w:style>
  <w:style w:type="paragraph" w:customStyle="1" w:styleId="F240F5B4231DC54A959D1400E5ED3167">
    <w:name w:val="F240F5B4231DC54A959D1400E5ED3167"/>
    <w:rsid w:val="007903B9"/>
    <w:pPr>
      <w:spacing w:after="0" w:line="240" w:lineRule="auto"/>
    </w:pPr>
    <w:rPr>
      <w:sz w:val="24"/>
      <w:szCs w:val="24"/>
      <w:lang w:eastAsia="de-DE"/>
    </w:rPr>
  </w:style>
  <w:style w:type="paragraph" w:customStyle="1" w:styleId="F3E09A75849D5A43AF229D3FAA77D7BE">
    <w:name w:val="F3E09A75849D5A43AF229D3FAA77D7BE"/>
    <w:rsid w:val="007903B9"/>
    <w:pPr>
      <w:spacing w:after="0" w:line="240" w:lineRule="auto"/>
    </w:pPr>
    <w:rPr>
      <w:sz w:val="24"/>
      <w:szCs w:val="24"/>
      <w:lang w:eastAsia="de-DE"/>
    </w:rPr>
  </w:style>
  <w:style w:type="paragraph" w:customStyle="1" w:styleId="E1911525D8DC5D41B084E21CBB8A5974">
    <w:name w:val="E1911525D8DC5D41B084E21CBB8A5974"/>
    <w:rsid w:val="007903B9"/>
    <w:pPr>
      <w:spacing w:after="0" w:line="240" w:lineRule="auto"/>
    </w:pPr>
    <w:rPr>
      <w:sz w:val="24"/>
      <w:szCs w:val="24"/>
      <w:lang w:eastAsia="de-DE"/>
    </w:rPr>
  </w:style>
  <w:style w:type="paragraph" w:customStyle="1" w:styleId="C704A0330B20724B8DE7A61D59A52C07">
    <w:name w:val="C704A0330B20724B8DE7A61D59A52C07"/>
    <w:rsid w:val="007903B9"/>
    <w:pPr>
      <w:spacing w:after="0" w:line="240" w:lineRule="auto"/>
    </w:pPr>
    <w:rPr>
      <w:sz w:val="24"/>
      <w:szCs w:val="24"/>
      <w:lang w:eastAsia="de-DE"/>
    </w:rPr>
  </w:style>
  <w:style w:type="paragraph" w:customStyle="1" w:styleId="371AB95175FD6E438643314F9A3ED0C6">
    <w:name w:val="371AB95175FD6E438643314F9A3ED0C6"/>
    <w:rsid w:val="007903B9"/>
    <w:pPr>
      <w:spacing w:after="0" w:line="240" w:lineRule="auto"/>
    </w:pPr>
    <w:rPr>
      <w:sz w:val="24"/>
      <w:szCs w:val="24"/>
      <w:lang w:eastAsia="de-DE"/>
    </w:rPr>
  </w:style>
  <w:style w:type="paragraph" w:customStyle="1" w:styleId="C4FAB812B2DF1D419B9D346DC4CB3E55">
    <w:name w:val="C4FAB812B2DF1D419B9D346DC4CB3E55"/>
    <w:rsid w:val="007903B9"/>
    <w:pPr>
      <w:spacing w:after="0" w:line="240" w:lineRule="auto"/>
    </w:pPr>
    <w:rPr>
      <w:sz w:val="24"/>
      <w:szCs w:val="24"/>
      <w:lang w:eastAsia="de-DE"/>
    </w:rPr>
  </w:style>
  <w:style w:type="paragraph" w:customStyle="1" w:styleId="2F68B598AB02A244BA6A63F69298AA32">
    <w:name w:val="2F68B598AB02A244BA6A63F69298AA32"/>
    <w:rsid w:val="007903B9"/>
    <w:pPr>
      <w:spacing w:after="0" w:line="240" w:lineRule="auto"/>
    </w:pPr>
    <w:rPr>
      <w:sz w:val="24"/>
      <w:szCs w:val="24"/>
      <w:lang w:eastAsia="de-DE"/>
    </w:rPr>
  </w:style>
  <w:style w:type="paragraph" w:customStyle="1" w:styleId="0D9B0169B2EFBD41AC6BF593AD57B3B4">
    <w:name w:val="0D9B0169B2EFBD41AC6BF593AD57B3B4"/>
    <w:rsid w:val="004F5C60"/>
    <w:pPr>
      <w:spacing w:after="0" w:line="240" w:lineRule="auto"/>
    </w:pPr>
    <w:rPr>
      <w:sz w:val="24"/>
      <w:szCs w:val="24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9C846788-3FB1-4E16-A354-E1556E029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421</Words>
  <Characters>2657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Carlyn Studer</dc:creator>
  <cp:keywords/>
  <dc:description/>
  <cp:lastModifiedBy>Stuber Kuster, Cornelia Catharina (INT)</cp:lastModifiedBy>
  <cp:revision>5</cp:revision>
  <cp:lastPrinted>2021-05-21T18:50:00Z</cp:lastPrinted>
  <dcterms:created xsi:type="dcterms:W3CDTF">2021-05-25T08:50:00Z</dcterms:created>
  <dcterms:modified xsi:type="dcterms:W3CDTF">2021-11-08T09:38:00Z</dcterms:modified>
</cp:coreProperties>
</file>